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33F" w:rsidRPr="00CA34C7" w:rsidRDefault="0015733F" w:rsidP="00B14F87">
      <w:pPr>
        <w:jc w:val="center"/>
        <w:rPr>
          <w:rFonts w:ascii="Times New Roman" w:hAnsi="Times New Roman"/>
          <w:b/>
          <w:sz w:val="36"/>
          <w:szCs w:val="36"/>
        </w:rPr>
      </w:pPr>
      <w:r w:rsidRPr="00CA34C7">
        <w:rPr>
          <w:rFonts w:ascii="Times New Roman" w:hAnsi="Times New Roman"/>
          <w:b/>
          <w:sz w:val="36"/>
          <w:szCs w:val="36"/>
        </w:rPr>
        <w:t>ONLINE SIGN LANGUAGE CLASSES AND DICTIONARIES</w:t>
      </w:r>
    </w:p>
    <w:p w:rsidR="0015733F" w:rsidRPr="00CA34C7" w:rsidRDefault="0015733F" w:rsidP="0015733F">
      <w:pPr>
        <w:shd w:val="clear" w:color="auto" w:fill="FFFFFF"/>
        <w:spacing w:before="216" w:after="72" w:line="240" w:lineRule="auto"/>
        <w:outlineLvl w:val="2"/>
        <w:rPr>
          <w:rFonts w:ascii="Times New Roman" w:eastAsia="Times New Roman" w:hAnsi="Times New Roman"/>
          <w:b/>
          <w:bCs/>
          <w:sz w:val="36"/>
          <w:szCs w:val="36"/>
          <w:lang w:val="en"/>
        </w:rPr>
      </w:pPr>
      <w:r w:rsidRPr="00CA34C7">
        <w:rPr>
          <w:rFonts w:ascii="Times New Roman" w:eastAsia="Times New Roman" w:hAnsi="Times New Roman"/>
          <w:b/>
          <w:bCs/>
          <w:sz w:val="36"/>
          <w:szCs w:val="36"/>
          <w:lang w:val="en"/>
        </w:rPr>
        <w:t xml:space="preserve">Info on Free Online </w:t>
      </w:r>
      <w:r w:rsidR="00F520CA" w:rsidRPr="00CA34C7">
        <w:rPr>
          <w:rFonts w:ascii="Times New Roman" w:eastAsia="Times New Roman" w:hAnsi="Times New Roman"/>
          <w:b/>
          <w:bCs/>
          <w:sz w:val="36"/>
          <w:szCs w:val="36"/>
          <w:lang w:val="en"/>
        </w:rPr>
        <w:t>Instruction</w:t>
      </w:r>
      <w:r w:rsidRPr="00CA34C7">
        <w:rPr>
          <w:rFonts w:ascii="Times New Roman" w:eastAsia="Times New Roman" w:hAnsi="Times New Roman"/>
          <w:b/>
          <w:bCs/>
          <w:sz w:val="36"/>
          <w:szCs w:val="36"/>
          <w:lang w:val="en"/>
        </w:rPr>
        <w:t xml:space="preserve"> Programs in American Sign Language (ASL)</w:t>
      </w:r>
    </w:p>
    <w:p w:rsidR="0015733F" w:rsidRPr="00CA34C7" w:rsidRDefault="0015733F" w:rsidP="0015733F">
      <w:pPr>
        <w:shd w:val="clear" w:color="auto" w:fill="FFFFFF"/>
        <w:spacing w:after="150" w:line="240" w:lineRule="auto"/>
        <w:rPr>
          <w:rFonts w:ascii="Times New Roman" w:eastAsia="Times New Roman" w:hAnsi="Times New Roman"/>
          <w:sz w:val="36"/>
          <w:szCs w:val="36"/>
          <w:lang w:val="en"/>
        </w:rPr>
      </w:pPr>
      <w:r w:rsidRPr="00CA34C7">
        <w:rPr>
          <w:rFonts w:ascii="Times New Roman" w:eastAsia="Times New Roman" w:hAnsi="Times New Roman"/>
          <w:sz w:val="36"/>
          <w:szCs w:val="36"/>
          <w:lang w:val="en"/>
        </w:rPr>
        <w:t xml:space="preserve">Free online ASL </w:t>
      </w:r>
      <w:r w:rsidR="00F520CA" w:rsidRPr="00CA34C7">
        <w:rPr>
          <w:rFonts w:ascii="Times New Roman" w:eastAsia="Times New Roman" w:hAnsi="Times New Roman"/>
          <w:sz w:val="36"/>
          <w:szCs w:val="36"/>
          <w:lang w:val="en"/>
        </w:rPr>
        <w:t>instruction</w:t>
      </w:r>
      <w:r w:rsidRPr="00CA34C7">
        <w:rPr>
          <w:rFonts w:ascii="Times New Roman" w:eastAsia="Times New Roman" w:hAnsi="Times New Roman"/>
          <w:sz w:val="36"/>
          <w:szCs w:val="36"/>
          <w:lang w:val="en"/>
        </w:rPr>
        <w:t xml:space="preserve"> programs are typically self-paced and don't result in course credit. Some organizations also </w:t>
      </w:r>
      <w:bookmarkStart w:id="0" w:name="_GoBack"/>
      <w:r w:rsidRPr="00CA34C7">
        <w:rPr>
          <w:rFonts w:ascii="Times New Roman" w:eastAsia="Times New Roman" w:hAnsi="Times New Roman"/>
          <w:sz w:val="36"/>
          <w:szCs w:val="36"/>
          <w:lang w:val="en"/>
        </w:rPr>
        <w:t xml:space="preserve">provide supplementary materials to enhance learning, and many </w:t>
      </w:r>
      <w:bookmarkEnd w:id="0"/>
      <w:r w:rsidRPr="00CA34C7">
        <w:rPr>
          <w:rFonts w:ascii="Times New Roman" w:eastAsia="Times New Roman" w:hAnsi="Times New Roman"/>
          <w:sz w:val="36"/>
          <w:szCs w:val="36"/>
          <w:lang w:val="en"/>
        </w:rPr>
        <w:t xml:space="preserve">include videos that may require additional software, such as QuickTime. Free online ASL dictionaries are also acceptable resources for learning ASL. Although ASL dictionaries don't provide lesson plans or guided learning, students can still find videos or images demonstrating correct signing. </w:t>
      </w:r>
    </w:p>
    <w:p w:rsidR="00F520CA" w:rsidRPr="00CA34C7" w:rsidRDefault="00F520CA" w:rsidP="0015733F">
      <w:pPr>
        <w:shd w:val="clear" w:color="auto" w:fill="FFFFFF"/>
        <w:spacing w:after="150" w:line="240" w:lineRule="auto"/>
        <w:rPr>
          <w:rFonts w:ascii="Times New Roman" w:eastAsia="Times New Roman" w:hAnsi="Times New Roman"/>
          <w:b/>
          <w:sz w:val="36"/>
          <w:szCs w:val="36"/>
          <w:u w:val="single"/>
          <w:lang w:val="en"/>
        </w:rPr>
      </w:pPr>
      <w:r w:rsidRPr="00CA34C7">
        <w:rPr>
          <w:rFonts w:ascii="Times New Roman" w:eastAsia="Times New Roman" w:hAnsi="Times New Roman"/>
          <w:b/>
          <w:sz w:val="36"/>
          <w:szCs w:val="36"/>
          <w:u w:val="single"/>
          <w:lang w:val="en"/>
        </w:rPr>
        <w:t>Free Online Deaf Culture Video</w:t>
      </w:r>
      <w:r w:rsidR="009E0E14" w:rsidRPr="00CA34C7">
        <w:rPr>
          <w:rFonts w:ascii="Times New Roman" w:eastAsia="Times New Roman" w:hAnsi="Times New Roman"/>
          <w:b/>
          <w:sz w:val="36"/>
          <w:szCs w:val="36"/>
          <w:u w:val="single"/>
          <w:lang w:val="en"/>
        </w:rPr>
        <w:t>s</w:t>
      </w:r>
    </w:p>
    <w:p w:rsidR="006B6A76" w:rsidRPr="00CA34C7" w:rsidRDefault="009E0E14" w:rsidP="0015733F">
      <w:pPr>
        <w:shd w:val="clear" w:color="auto" w:fill="FFFFFF"/>
        <w:spacing w:after="150" w:line="240" w:lineRule="auto"/>
        <w:contextualSpacing/>
        <w:rPr>
          <w:sz w:val="36"/>
          <w:szCs w:val="36"/>
        </w:rPr>
      </w:pPr>
      <w:r w:rsidRPr="00CA34C7">
        <w:rPr>
          <w:rFonts w:ascii="Times New Roman" w:eastAsia="Times New Roman" w:hAnsi="Times New Roman"/>
          <w:b/>
          <w:sz w:val="36"/>
          <w:szCs w:val="36"/>
          <w:lang w:val="en"/>
        </w:rPr>
        <w:t>Through Deaf Eyes</w:t>
      </w:r>
      <w:r w:rsidRPr="00CA34C7">
        <w:rPr>
          <w:rFonts w:ascii="Times New Roman" w:eastAsia="Times New Roman" w:hAnsi="Times New Roman"/>
          <w:b/>
          <w:sz w:val="36"/>
          <w:szCs w:val="36"/>
          <w:lang w:val="en"/>
        </w:rPr>
        <w:br/>
      </w:r>
      <w:hyperlink r:id="rId7" w:history="1">
        <w:r w:rsidR="006B6A76" w:rsidRPr="00CA34C7">
          <w:rPr>
            <w:rStyle w:val="Hyperlink"/>
            <w:rFonts w:ascii="Times New Roman" w:hAnsi="Times New Roman"/>
            <w:sz w:val="36"/>
            <w:szCs w:val="36"/>
          </w:rPr>
          <w:t>https://youtu.be/tJeAG8tZyf4</w:t>
        </w:r>
      </w:hyperlink>
      <w:r w:rsidRPr="00CA34C7">
        <w:rPr>
          <w:rFonts w:ascii="Times New Roman" w:eastAsia="Times New Roman" w:hAnsi="Times New Roman"/>
          <w:b/>
          <w:sz w:val="36"/>
          <w:szCs w:val="36"/>
          <w:lang w:val="en"/>
        </w:rPr>
        <w:br/>
      </w:r>
      <w:r w:rsidRPr="00CA34C7">
        <w:rPr>
          <w:rFonts w:ascii="Times New Roman" w:eastAsia="Times New Roman" w:hAnsi="Times New Roman"/>
          <w:b/>
          <w:sz w:val="36"/>
          <w:szCs w:val="36"/>
          <w:lang w:val="en"/>
        </w:rPr>
        <w:br/>
      </w:r>
      <w:r w:rsidR="00F520CA" w:rsidRPr="00CA34C7">
        <w:rPr>
          <w:rFonts w:ascii="Times New Roman" w:eastAsia="Times New Roman" w:hAnsi="Times New Roman"/>
          <w:b/>
          <w:sz w:val="36"/>
          <w:szCs w:val="36"/>
          <w:lang w:val="en"/>
        </w:rPr>
        <w:t>Understanding Deaf, Hard of Hearing, and Late-Deafened Culture</w:t>
      </w:r>
      <w:r w:rsidR="00F520CA" w:rsidRPr="00CA34C7">
        <w:rPr>
          <w:rFonts w:ascii="Times New Roman" w:eastAsia="Times New Roman" w:hAnsi="Times New Roman"/>
          <w:sz w:val="36"/>
          <w:szCs w:val="36"/>
          <w:lang w:val="en"/>
        </w:rPr>
        <w:br/>
      </w:r>
      <w:r w:rsidR="006B6A76" w:rsidRPr="00CA34C7">
        <w:rPr>
          <w:rFonts w:ascii="Times New Roman" w:hAnsi="Times New Roman"/>
          <w:sz w:val="36"/>
          <w:szCs w:val="36"/>
        </w:rPr>
        <w:t>(this section starts about 14 minutes into the video</w:t>
      </w:r>
    </w:p>
    <w:p w:rsidR="00F520CA" w:rsidRPr="00CA34C7" w:rsidRDefault="000E432A" w:rsidP="0015733F">
      <w:pPr>
        <w:shd w:val="clear" w:color="auto" w:fill="FFFFFF"/>
        <w:spacing w:after="150" w:line="240" w:lineRule="auto"/>
        <w:rPr>
          <w:rFonts w:ascii="Times New Roman" w:eastAsia="Times New Roman" w:hAnsi="Times New Roman"/>
          <w:sz w:val="36"/>
          <w:szCs w:val="36"/>
          <w:lang w:val="en"/>
        </w:rPr>
      </w:pPr>
      <w:hyperlink r:id="rId8" w:history="1">
        <w:r w:rsidR="009E0E14" w:rsidRPr="00CA34C7">
          <w:rPr>
            <w:rStyle w:val="Hyperlink"/>
            <w:rFonts w:ascii="Times New Roman" w:eastAsia="Times New Roman" w:hAnsi="Times New Roman"/>
            <w:sz w:val="36"/>
            <w:szCs w:val="36"/>
            <w:lang w:val="en"/>
          </w:rPr>
          <w:t>https://www.youtube.com/watch?time_</w:t>
        </w:r>
        <w:r w:rsidR="009E0E14" w:rsidRPr="00CA34C7">
          <w:rPr>
            <w:rStyle w:val="Hyperlink"/>
            <w:rFonts w:ascii="Times New Roman" w:eastAsia="Times New Roman" w:hAnsi="Times New Roman"/>
            <w:sz w:val="36"/>
            <w:szCs w:val="36"/>
            <w:lang w:val="en"/>
          </w:rPr>
          <w:t>c</w:t>
        </w:r>
        <w:r w:rsidR="009E0E14" w:rsidRPr="00CA34C7">
          <w:rPr>
            <w:rStyle w:val="Hyperlink"/>
            <w:rFonts w:ascii="Times New Roman" w:eastAsia="Times New Roman" w:hAnsi="Times New Roman"/>
            <w:sz w:val="36"/>
            <w:szCs w:val="36"/>
            <w:lang w:val="en"/>
          </w:rPr>
          <w:t>ontinue=1447&amp;v=2eM_s1yrLiU</w:t>
        </w:r>
      </w:hyperlink>
      <w:r w:rsidR="009E0E14" w:rsidRPr="00CA34C7">
        <w:rPr>
          <w:rFonts w:ascii="Times New Roman" w:eastAsia="Times New Roman" w:hAnsi="Times New Roman"/>
          <w:sz w:val="36"/>
          <w:szCs w:val="36"/>
          <w:lang w:val="en"/>
        </w:rPr>
        <w:t xml:space="preserve"> </w:t>
      </w:r>
      <w:r w:rsidR="00F520CA" w:rsidRPr="00CA34C7">
        <w:rPr>
          <w:rFonts w:ascii="Times New Roman" w:eastAsia="Times New Roman" w:hAnsi="Times New Roman"/>
          <w:sz w:val="36"/>
          <w:szCs w:val="36"/>
          <w:lang w:val="en"/>
        </w:rPr>
        <w:t xml:space="preserve"> </w:t>
      </w:r>
      <w:r w:rsidR="009E0E14" w:rsidRPr="00CA34C7">
        <w:rPr>
          <w:rFonts w:ascii="Times New Roman" w:eastAsia="Times New Roman" w:hAnsi="Times New Roman"/>
          <w:sz w:val="36"/>
          <w:szCs w:val="36"/>
          <w:lang w:val="en"/>
        </w:rPr>
        <w:t xml:space="preserve"> </w:t>
      </w:r>
    </w:p>
    <w:p w:rsidR="0015733F" w:rsidRPr="00CA34C7" w:rsidRDefault="009E0E14" w:rsidP="0015733F">
      <w:pPr>
        <w:shd w:val="clear" w:color="auto" w:fill="FFFFFF"/>
        <w:spacing w:before="216" w:after="72" w:line="240" w:lineRule="auto"/>
        <w:outlineLvl w:val="2"/>
        <w:rPr>
          <w:rFonts w:ascii="Times New Roman" w:eastAsia="Times New Roman" w:hAnsi="Times New Roman"/>
          <w:b/>
          <w:bCs/>
          <w:sz w:val="36"/>
          <w:szCs w:val="36"/>
          <w:u w:val="single"/>
          <w:lang w:val="en"/>
        </w:rPr>
      </w:pPr>
      <w:r w:rsidRPr="00CA34C7">
        <w:rPr>
          <w:rFonts w:ascii="Times New Roman" w:eastAsia="Times New Roman" w:hAnsi="Times New Roman"/>
          <w:b/>
          <w:bCs/>
          <w:sz w:val="36"/>
          <w:szCs w:val="36"/>
          <w:u w:val="single"/>
          <w:lang w:val="en"/>
        </w:rPr>
        <w:br/>
      </w:r>
      <w:r w:rsidR="0015733F" w:rsidRPr="00CA34C7">
        <w:rPr>
          <w:rFonts w:ascii="Times New Roman" w:eastAsia="Times New Roman" w:hAnsi="Times New Roman"/>
          <w:b/>
          <w:bCs/>
          <w:sz w:val="36"/>
          <w:szCs w:val="36"/>
          <w:u w:val="single"/>
          <w:lang w:val="en"/>
        </w:rPr>
        <w:t xml:space="preserve">Free </w:t>
      </w:r>
      <w:r w:rsidR="008605B8" w:rsidRPr="00CA34C7">
        <w:rPr>
          <w:rFonts w:ascii="Times New Roman" w:eastAsia="Times New Roman" w:hAnsi="Times New Roman"/>
          <w:b/>
          <w:bCs/>
          <w:sz w:val="36"/>
          <w:szCs w:val="36"/>
          <w:u w:val="single"/>
          <w:lang w:val="en"/>
        </w:rPr>
        <w:t xml:space="preserve">Online </w:t>
      </w:r>
      <w:r w:rsidR="0015733F" w:rsidRPr="00CA34C7">
        <w:rPr>
          <w:rFonts w:ascii="Times New Roman" w:eastAsia="Times New Roman" w:hAnsi="Times New Roman"/>
          <w:b/>
          <w:bCs/>
          <w:sz w:val="36"/>
          <w:szCs w:val="36"/>
          <w:u w:val="single"/>
          <w:lang w:val="en"/>
        </w:rPr>
        <w:t xml:space="preserve">ASL </w:t>
      </w:r>
      <w:r w:rsidR="00F520CA" w:rsidRPr="00CA34C7">
        <w:rPr>
          <w:rFonts w:ascii="Times New Roman" w:eastAsia="Times New Roman" w:hAnsi="Times New Roman"/>
          <w:b/>
          <w:bCs/>
          <w:sz w:val="36"/>
          <w:szCs w:val="36"/>
          <w:u w:val="single"/>
          <w:lang w:val="en"/>
        </w:rPr>
        <w:t>Instruction</w:t>
      </w:r>
      <w:r w:rsidR="0015733F" w:rsidRPr="00CA34C7">
        <w:rPr>
          <w:rFonts w:ascii="Times New Roman" w:eastAsia="Times New Roman" w:hAnsi="Times New Roman"/>
          <w:b/>
          <w:bCs/>
          <w:sz w:val="36"/>
          <w:szCs w:val="36"/>
          <w:u w:val="single"/>
          <w:lang w:val="en"/>
        </w:rPr>
        <w:t xml:space="preserve"> Programs</w:t>
      </w:r>
    </w:p>
    <w:p w:rsidR="0015733F" w:rsidRPr="00CA34C7" w:rsidRDefault="0015733F" w:rsidP="0015733F">
      <w:pPr>
        <w:shd w:val="clear" w:color="auto" w:fill="FFFFFF"/>
        <w:spacing w:before="216" w:after="72" w:line="240" w:lineRule="auto"/>
        <w:outlineLvl w:val="3"/>
        <w:rPr>
          <w:rFonts w:ascii="Times New Roman" w:eastAsia="Times New Roman" w:hAnsi="Times New Roman"/>
          <w:b/>
          <w:bCs/>
          <w:sz w:val="36"/>
          <w:szCs w:val="36"/>
          <w:lang w:val="en"/>
        </w:rPr>
      </w:pPr>
      <w:r w:rsidRPr="00CA34C7">
        <w:rPr>
          <w:rFonts w:ascii="Times New Roman" w:eastAsia="Times New Roman" w:hAnsi="Times New Roman"/>
          <w:b/>
          <w:bCs/>
          <w:sz w:val="36"/>
          <w:szCs w:val="36"/>
          <w:lang w:val="en"/>
        </w:rPr>
        <w:t>ASL University</w:t>
      </w:r>
    </w:p>
    <w:p w:rsidR="0015733F" w:rsidRPr="00CA34C7" w:rsidRDefault="0015733F" w:rsidP="0015733F">
      <w:pPr>
        <w:numPr>
          <w:ilvl w:val="0"/>
          <w:numId w:val="8"/>
        </w:numPr>
        <w:shd w:val="clear" w:color="auto" w:fill="FFFFFF"/>
        <w:spacing w:before="100" w:beforeAutospacing="1" w:after="100" w:afterAutospacing="1" w:line="240" w:lineRule="auto"/>
        <w:rPr>
          <w:rFonts w:ascii="Times New Roman" w:eastAsia="Times New Roman" w:hAnsi="Times New Roman"/>
          <w:sz w:val="36"/>
          <w:szCs w:val="36"/>
          <w:lang w:val="en"/>
        </w:rPr>
      </w:pPr>
      <w:r w:rsidRPr="00CA34C7">
        <w:rPr>
          <w:rFonts w:ascii="Times New Roman" w:eastAsia="Times New Roman" w:hAnsi="Times New Roman"/>
          <w:b/>
          <w:bCs/>
          <w:sz w:val="36"/>
          <w:szCs w:val="36"/>
          <w:lang w:val="en"/>
        </w:rPr>
        <w:t>ASL 1</w:t>
      </w:r>
      <w:r w:rsidRPr="00CA34C7">
        <w:rPr>
          <w:rFonts w:ascii="Times New Roman" w:eastAsia="Times New Roman" w:hAnsi="Times New Roman"/>
          <w:sz w:val="36"/>
          <w:szCs w:val="36"/>
          <w:lang w:val="en"/>
        </w:rPr>
        <w:t xml:space="preserve"> is one of four free ASL courses offered online by ASL University. Courses are separated into six units that contain five lessons each and include quizzes, numbers practice and fingerspelling practice activities. Most lessons </w:t>
      </w:r>
      <w:r w:rsidRPr="00CA34C7">
        <w:rPr>
          <w:rFonts w:ascii="Times New Roman" w:eastAsia="Times New Roman" w:hAnsi="Times New Roman"/>
          <w:sz w:val="36"/>
          <w:szCs w:val="36"/>
          <w:lang w:val="en"/>
        </w:rPr>
        <w:lastRenderedPageBreak/>
        <w:t xml:space="preserve">consist of objectives, vocabulary, practice sentences and stories for translation. Each lesson contains visual diagrams and instructor-led videos to show students acceptable signing. </w:t>
      </w:r>
      <w:r w:rsidRPr="00CA34C7">
        <w:rPr>
          <w:rFonts w:ascii="Times New Roman" w:eastAsia="Times New Roman" w:hAnsi="Times New Roman"/>
          <w:sz w:val="36"/>
          <w:szCs w:val="36"/>
          <w:lang w:val="en"/>
        </w:rPr>
        <w:br/>
      </w:r>
      <w:hyperlink r:id="rId9" w:history="1">
        <w:r w:rsidR="009E0E14" w:rsidRPr="00CA34C7">
          <w:rPr>
            <w:rStyle w:val="Hyperlink"/>
            <w:rFonts w:ascii="Times New Roman" w:eastAsia="Times New Roman" w:hAnsi="Times New Roman"/>
            <w:sz w:val="36"/>
            <w:szCs w:val="36"/>
            <w:lang w:val="en"/>
          </w:rPr>
          <w:t>http://www.asluniversity.com/</w:t>
        </w:r>
      </w:hyperlink>
      <w:r w:rsidR="009E0E14" w:rsidRPr="00CA34C7">
        <w:rPr>
          <w:rFonts w:ascii="Times New Roman" w:eastAsia="Times New Roman" w:hAnsi="Times New Roman"/>
          <w:sz w:val="36"/>
          <w:szCs w:val="36"/>
          <w:lang w:val="en"/>
        </w:rPr>
        <w:t xml:space="preserve"> </w:t>
      </w:r>
    </w:p>
    <w:p w:rsidR="0015733F" w:rsidRPr="00CA34C7" w:rsidRDefault="0015733F" w:rsidP="0015733F">
      <w:pPr>
        <w:shd w:val="clear" w:color="auto" w:fill="FFFFFF"/>
        <w:spacing w:before="216" w:after="72" w:line="240" w:lineRule="auto"/>
        <w:outlineLvl w:val="3"/>
        <w:rPr>
          <w:rFonts w:ascii="Times New Roman" w:eastAsia="Times New Roman" w:hAnsi="Times New Roman"/>
          <w:b/>
          <w:bCs/>
          <w:sz w:val="36"/>
          <w:szCs w:val="36"/>
          <w:lang w:val="en"/>
        </w:rPr>
      </w:pPr>
      <w:r w:rsidRPr="00CA34C7">
        <w:rPr>
          <w:rFonts w:ascii="Times New Roman" w:eastAsia="Times New Roman" w:hAnsi="Times New Roman"/>
          <w:b/>
          <w:bCs/>
          <w:sz w:val="36"/>
          <w:szCs w:val="36"/>
          <w:lang w:val="en"/>
        </w:rPr>
        <w:t>Start ASL</w:t>
      </w:r>
    </w:p>
    <w:p w:rsidR="0015733F" w:rsidRPr="00CA34C7" w:rsidRDefault="0015733F" w:rsidP="0015733F">
      <w:pPr>
        <w:numPr>
          <w:ilvl w:val="0"/>
          <w:numId w:val="9"/>
        </w:numPr>
        <w:shd w:val="clear" w:color="auto" w:fill="FFFFFF"/>
        <w:spacing w:before="100" w:beforeAutospacing="1" w:after="100" w:afterAutospacing="1" w:line="240" w:lineRule="auto"/>
        <w:rPr>
          <w:rFonts w:ascii="Times New Roman" w:eastAsia="Times New Roman" w:hAnsi="Times New Roman"/>
          <w:sz w:val="36"/>
          <w:szCs w:val="36"/>
          <w:lang w:val="en"/>
        </w:rPr>
      </w:pPr>
      <w:r w:rsidRPr="00CA34C7">
        <w:rPr>
          <w:rFonts w:ascii="Times New Roman" w:eastAsia="Times New Roman" w:hAnsi="Times New Roman"/>
          <w:b/>
          <w:bCs/>
          <w:sz w:val="36"/>
          <w:szCs w:val="36"/>
          <w:lang w:val="en"/>
        </w:rPr>
        <w:t>ASL 2</w:t>
      </w:r>
      <w:r w:rsidRPr="00CA34C7">
        <w:rPr>
          <w:rFonts w:ascii="Times New Roman" w:eastAsia="Times New Roman" w:hAnsi="Times New Roman"/>
          <w:sz w:val="36"/>
          <w:szCs w:val="36"/>
          <w:lang w:val="en"/>
        </w:rPr>
        <w:t xml:space="preserve"> is the second in a series of three progressive ASL courses. Training includes fingerspelling, reading assignments, videos, conversion sentences and various tips for perfecting skills. These courses cover topics in numbers, grammar, vocabulary and comprehension. </w:t>
      </w:r>
      <w:r w:rsidRPr="00CA34C7">
        <w:rPr>
          <w:rFonts w:ascii="Times New Roman" w:eastAsia="Times New Roman" w:hAnsi="Times New Roman"/>
          <w:sz w:val="36"/>
          <w:szCs w:val="36"/>
          <w:lang w:val="en"/>
        </w:rPr>
        <w:br/>
      </w:r>
      <w:hyperlink r:id="rId10" w:history="1">
        <w:r w:rsidR="009E0E14" w:rsidRPr="00CA34C7">
          <w:rPr>
            <w:rStyle w:val="Hyperlink"/>
            <w:rFonts w:ascii="Times New Roman" w:eastAsia="Times New Roman" w:hAnsi="Times New Roman"/>
            <w:sz w:val="36"/>
            <w:szCs w:val="36"/>
            <w:lang w:val="en"/>
          </w:rPr>
          <w:t>https://www.startasl.com/</w:t>
        </w:r>
      </w:hyperlink>
      <w:r w:rsidR="009E0E14" w:rsidRPr="00CA34C7">
        <w:rPr>
          <w:rFonts w:ascii="Times New Roman" w:eastAsia="Times New Roman" w:hAnsi="Times New Roman"/>
          <w:sz w:val="36"/>
          <w:szCs w:val="36"/>
          <w:lang w:val="en"/>
        </w:rPr>
        <w:t xml:space="preserve"> </w:t>
      </w:r>
    </w:p>
    <w:p w:rsidR="0015733F" w:rsidRPr="00CA34C7" w:rsidRDefault="0015733F" w:rsidP="0015733F">
      <w:pPr>
        <w:shd w:val="clear" w:color="auto" w:fill="FFFFFF"/>
        <w:spacing w:before="216" w:after="72" w:line="240" w:lineRule="auto"/>
        <w:outlineLvl w:val="3"/>
        <w:rPr>
          <w:rFonts w:ascii="Times New Roman" w:eastAsia="Times New Roman" w:hAnsi="Times New Roman"/>
          <w:b/>
          <w:bCs/>
          <w:sz w:val="36"/>
          <w:szCs w:val="36"/>
          <w:lang w:val="en"/>
        </w:rPr>
      </w:pPr>
      <w:r w:rsidRPr="00CA34C7">
        <w:rPr>
          <w:rFonts w:ascii="Times New Roman" w:eastAsia="Times New Roman" w:hAnsi="Times New Roman"/>
          <w:b/>
          <w:bCs/>
          <w:sz w:val="36"/>
          <w:szCs w:val="36"/>
          <w:lang w:val="en"/>
        </w:rPr>
        <w:t>Lesson Tutor</w:t>
      </w:r>
    </w:p>
    <w:p w:rsidR="00B14F87" w:rsidRPr="00CA34C7" w:rsidRDefault="0015733F" w:rsidP="009E0E14">
      <w:pPr>
        <w:numPr>
          <w:ilvl w:val="0"/>
          <w:numId w:val="10"/>
        </w:numPr>
        <w:shd w:val="clear" w:color="auto" w:fill="FFFFFF"/>
        <w:spacing w:before="100" w:beforeAutospacing="1" w:after="100" w:afterAutospacing="1" w:line="240" w:lineRule="auto"/>
        <w:rPr>
          <w:rFonts w:ascii="Times New Roman" w:eastAsia="Times New Roman" w:hAnsi="Times New Roman"/>
          <w:sz w:val="36"/>
          <w:szCs w:val="36"/>
          <w:lang w:val="en"/>
        </w:rPr>
      </w:pPr>
      <w:r w:rsidRPr="00CA34C7">
        <w:rPr>
          <w:rFonts w:ascii="Times New Roman" w:eastAsia="Times New Roman" w:hAnsi="Times New Roman"/>
          <w:b/>
          <w:bCs/>
          <w:sz w:val="36"/>
          <w:szCs w:val="36"/>
          <w:lang w:val="en"/>
        </w:rPr>
        <w:t>ASL for the Deaf</w:t>
      </w:r>
      <w:r w:rsidRPr="00CA34C7">
        <w:rPr>
          <w:rFonts w:ascii="Times New Roman" w:eastAsia="Times New Roman" w:hAnsi="Times New Roman"/>
          <w:sz w:val="36"/>
          <w:szCs w:val="36"/>
          <w:lang w:val="en"/>
        </w:rPr>
        <w:t xml:space="preserve"> is an ASL training program offered in three series that consist of 12 lessons each. Along with an explanation article, each lesson also presents visual diagrams on proper ASL form. Worksheets are available to demonstrate training. Students can utilize Lesson Tutor's ASL dictionary to translate additional signs. </w:t>
      </w:r>
      <w:r w:rsidRPr="00CA34C7">
        <w:rPr>
          <w:rFonts w:ascii="Times New Roman" w:eastAsia="Times New Roman" w:hAnsi="Times New Roman"/>
          <w:sz w:val="36"/>
          <w:szCs w:val="36"/>
          <w:lang w:val="en"/>
        </w:rPr>
        <w:br/>
      </w:r>
      <w:hyperlink r:id="rId11" w:history="1">
        <w:r w:rsidR="009E0E14" w:rsidRPr="00CA34C7">
          <w:rPr>
            <w:rStyle w:val="Hyperlink"/>
            <w:rFonts w:ascii="Times New Roman" w:eastAsia="Times New Roman" w:hAnsi="Times New Roman"/>
            <w:sz w:val="36"/>
            <w:szCs w:val="36"/>
            <w:lang w:val="en"/>
          </w:rPr>
          <w:t>http://www.lessontutor.com/ASLgenhome.html</w:t>
        </w:r>
      </w:hyperlink>
      <w:r w:rsidR="00B14F87" w:rsidRPr="00CA34C7">
        <w:rPr>
          <w:rStyle w:val="Hyperlink"/>
          <w:rFonts w:ascii="Times New Roman" w:eastAsia="Times New Roman" w:hAnsi="Times New Roman"/>
          <w:sz w:val="36"/>
          <w:szCs w:val="36"/>
          <w:lang w:val="en"/>
        </w:rPr>
        <w:t xml:space="preserve"> </w:t>
      </w:r>
    </w:p>
    <w:p w:rsidR="00B14F87" w:rsidRPr="00CA34C7" w:rsidRDefault="00B14F87">
      <w:pPr>
        <w:spacing w:after="0" w:line="240" w:lineRule="auto"/>
        <w:rPr>
          <w:rFonts w:ascii="Times New Roman" w:eastAsia="Times New Roman" w:hAnsi="Times New Roman"/>
          <w:b/>
          <w:bCs/>
          <w:sz w:val="36"/>
          <w:szCs w:val="36"/>
          <w:lang w:val="en"/>
        </w:rPr>
      </w:pPr>
      <w:r w:rsidRPr="00CA34C7">
        <w:rPr>
          <w:rFonts w:ascii="Times New Roman" w:eastAsia="Times New Roman" w:hAnsi="Times New Roman"/>
          <w:b/>
          <w:bCs/>
          <w:sz w:val="36"/>
          <w:szCs w:val="36"/>
          <w:lang w:val="en"/>
        </w:rPr>
        <w:br w:type="page"/>
      </w:r>
    </w:p>
    <w:p w:rsidR="00B14F87" w:rsidRPr="00CA34C7" w:rsidRDefault="00A7114D" w:rsidP="00B14F87">
      <w:pPr>
        <w:shd w:val="clear" w:color="auto" w:fill="FFFFFF"/>
        <w:spacing w:before="100" w:beforeAutospacing="1" w:after="100" w:afterAutospacing="1" w:line="240" w:lineRule="auto"/>
        <w:rPr>
          <w:rFonts w:ascii="Times New Roman" w:eastAsia="Times New Roman" w:hAnsi="Times New Roman"/>
          <w:bCs/>
          <w:sz w:val="36"/>
          <w:szCs w:val="36"/>
          <w:lang w:val="en"/>
        </w:rPr>
      </w:pPr>
      <w:r w:rsidRPr="00CA34C7">
        <w:rPr>
          <w:rFonts w:ascii="Times New Roman" w:eastAsia="Times New Roman" w:hAnsi="Times New Roman"/>
          <w:b/>
          <w:bCs/>
          <w:sz w:val="36"/>
          <w:szCs w:val="36"/>
          <w:lang w:val="en"/>
        </w:rPr>
        <w:lastRenderedPageBreak/>
        <w:t>Sign Language 101</w:t>
      </w:r>
      <w:r w:rsidR="009E0E14" w:rsidRPr="00CA34C7">
        <w:rPr>
          <w:rFonts w:ascii="Times New Roman" w:eastAsia="Times New Roman" w:hAnsi="Times New Roman"/>
          <w:bCs/>
          <w:sz w:val="36"/>
          <w:szCs w:val="36"/>
          <w:lang w:val="en"/>
        </w:rPr>
        <w:t xml:space="preserve"> </w:t>
      </w:r>
    </w:p>
    <w:p w:rsidR="0015733F" w:rsidRPr="00CA34C7" w:rsidRDefault="00B14F87" w:rsidP="00B14F87">
      <w:pPr>
        <w:pStyle w:val="ListParagraph"/>
        <w:numPr>
          <w:ilvl w:val="0"/>
          <w:numId w:val="17"/>
        </w:numPr>
        <w:shd w:val="clear" w:color="auto" w:fill="FFFFFF"/>
        <w:spacing w:before="100" w:beforeAutospacing="1" w:after="100" w:afterAutospacing="1" w:line="240" w:lineRule="auto"/>
        <w:rPr>
          <w:rFonts w:ascii="Times New Roman" w:eastAsia="Times New Roman" w:hAnsi="Times New Roman"/>
          <w:sz w:val="36"/>
          <w:szCs w:val="36"/>
          <w:lang w:val="en"/>
        </w:rPr>
      </w:pPr>
      <w:r w:rsidRPr="00CA34C7">
        <w:rPr>
          <w:rFonts w:ascii="Times New Roman" w:eastAsia="Times New Roman" w:hAnsi="Times New Roman"/>
          <w:b/>
          <w:bCs/>
          <w:sz w:val="36"/>
          <w:szCs w:val="36"/>
          <w:lang w:val="en"/>
        </w:rPr>
        <w:t xml:space="preserve">Sign Language 101 </w:t>
      </w:r>
      <w:r w:rsidR="00A7114D" w:rsidRPr="00CA34C7">
        <w:rPr>
          <w:rFonts w:ascii="Times New Roman" w:eastAsia="Times New Roman" w:hAnsi="Times New Roman"/>
          <w:bCs/>
          <w:sz w:val="36"/>
          <w:szCs w:val="36"/>
          <w:lang w:val="en"/>
        </w:rPr>
        <w:t xml:space="preserve">has a library of </w:t>
      </w:r>
      <w:r w:rsidRPr="00CA34C7">
        <w:rPr>
          <w:rFonts w:ascii="Times New Roman" w:eastAsia="Times New Roman" w:hAnsi="Times New Roman"/>
          <w:bCs/>
          <w:sz w:val="36"/>
          <w:szCs w:val="36"/>
          <w:lang w:val="en"/>
        </w:rPr>
        <w:t xml:space="preserve">free </w:t>
      </w:r>
      <w:r w:rsidR="00A7114D" w:rsidRPr="00CA34C7">
        <w:rPr>
          <w:rFonts w:ascii="Times New Roman" w:eastAsia="Times New Roman" w:hAnsi="Times New Roman"/>
          <w:bCs/>
          <w:sz w:val="36"/>
          <w:szCs w:val="36"/>
          <w:lang w:val="en"/>
        </w:rPr>
        <w:t>ASL video lessons that provides an introduction to sign language. The YouTube</w:t>
      </w:r>
      <w:r w:rsidR="009E0E14" w:rsidRPr="00CA34C7">
        <w:rPr>
          <w:rFonts w:ascii="Times New Roman" w:eastAsia="Times New Roman" w:hAnsi="Times New Roman"/>
          <w:bCs/>
          <w:sz w:val="36"/>
          <w:szCs w:val="36"/>
          <w:lang w:val="en"/>
        </w:rPr>
        <w:t xml:space="preserve"> videos </w:t>
      </w:r>
      <w:r w:rsidR="00A7114D" w:rsidRPr="00CA34C7">
        <w:rPr>
          <w:rFonts w:ascii="Times New Roman" w:eastAsia="Times New Roman" w:hAnsi="Times New Roman"/>
          <w:bCs/>
          <w:sz w:val="36"/>
          <w:szCs w:val="36"/>
          <w:lang w:val="en"/>
        </w:rPr>
        <w:t>offers</w:t>
      </w:r>
      <w:r w:rsidR="009E0E14" w:rsidRPr="00CA34C7">
        <w:rPr>
          <w:rFonts w:ascii="Times New Roman" w:eastAsia="Times New Roman" w:hAnsi="Times New Roman"/>
          <w:bCs/>
          <w:sz w:val="36"/>
          <w:szCs w:val="36"/>
          <w:lang w:val="en"/>
        </w:rPr>
        <w:t xml:space="preserve"> signs and phrases.</w:t>
      </w:r>
      <w:r w:rsidR="009E0E14" w:rsidRPr="00CA34C7">
        <w:rPr>
          <w:rFonts w:ascii="Times New Roman" w:eastAsia="Times New Roman" w:hAnsi="Times New Roman"/>
          <w:bCs/>
          <w:sz w:val="36"/>
          <w:szCs w:val="36"/>
          <w:lang w:val="en"/>
        </w:rPr>
        <w:br/>
      </w:r>
      <w:hyperlink r:id="rId12" w:history="1">
        <w:r w:rsidR="009E0E14" w:rsidRPr="00CA34C7">
          <w:rPr>
            <w:rStyle w:val="Hyperlink"/>
            <w:rFonts w:ascii="Times New Roman" w:eastAsia="Times New Roman" w:hAnsi="Times New Roman"/>
            <w:sz w:val="36"/>
            <w:szCs w:val="36"/>
            <w:lang w:val="en"/>
          </w:rPr>
          <w:t>https://www.youtube.com/watch?v=-bFoZTlvg9g</w:t>
        </w:r>
      </w:hyperlink>
      <w:r w:rsidR="009E0E14" w:rsidRPr="00CA34C7">
        <w:rPr>
          <w:rFonts w:ascii="Times New Roman" w:eastAsia="Times New Roman" w:hAnsi="Times New Roman"/>
          <w:sz w:val="36"/>
          <w:szCs w:val="36"/>
          <w:lang w:val="en"/>
        </w:rPr>
        <w:t xml:space="preserve"> </w:t>
      </w:r>
    </w:p>
    <w:p w:rsidR="00B14F87" w:rsidRPr="00CA34C7" w:rsidRDefault="00B14F87" w:rsidP="00B14F87">
      <w:pPr>
        <w:shd w:val="clear" w:color="auto" w:fill="FFFFFF"/>
        <w:spacing w:before="100" w:beforeAutospacing="1" w:after="100" w:afterAutospacing="1" w:line="240" w:lineRule="auto"/>
        <w:rPr>
          <w:rFonts w:ascii="Times New Roman" w:eastAsia="Times New Roman" w:hAnsi="Times New Roman"/>
          <w:b/>
          <w:bCs/>
          <w:sz w:val="36"/>
          <w:szCs w:val="36"/>
          <w:lang w:val="en"/>
        </w:rPr>
      </w:pPr>
      <w:r w:rsidRPr="00CA34C7">
        <w:rPr>
          <w:rFonts w:ascii="Times New Roman" w:eastAsia="Times New Roman" w:hAnsi="Times New Roman"/>
          <w:b/>
          <w:bCs/>
          <w:sz w:val="36"/>
          <w:szCs w:val="36"/>
          <w:lang w:val="en"/>
        </w:rPr>
        <w:t>Expert Village</w:t>
      </w:r>
    </w:p>
    <w:p w:rsidR="005741E6" w:rsidRPr="00CA34C7" w:rsidRDefault="0015733F" w:rsidP="00B14F87">
      <w:pPr>
        <w:pStyle w:val="ListParagraph"/>
        <w:numPr>
          <w:ilvl w:val="0"/>
          <w:numId w:val="17"/>
        </w:numPr>
        <w:shd w:val="clear" w:color="auto" w:fill="FFFFFF"/>
        <w:spacing w:before="100" w:beforeAutospacing="1" w:after="100" w:afterAutospacing="1" w:line="240" w:lineRule="auto"/>
        <w:rPr>
          <w:rFonts w:ascii="Times New Roman" w:eastAsia="Times New Roman" w:hAnsi="Times New Roman"/>
          <w:sz w:val="36"/>
          <w:szCs w:val="36"/>
          <w:lang w:val="en"/>
        </w:rPr>
      </w:pPr>
      <w:r w:rsidRPr="00CA34C7">
        <w:rPr>
          <w:rFonts w:ascii="Times New Roman" w:eastAsia="Times New Roman" w:hAnsi="Times New Roman"/>
          <w:b/>
          <w:bCs/>
          <w:sz w:val="36"/>
          <w:szCs w:val="36"/>
          <w:lang w:val="en"/>
        </w:rPr>
        <w:t>Sign Language Lessons: Common Phrases</w:t>
      </w:r>
      <w:r w:rsidRPr="00CA34C7">
        <w:rPr>
          <w:rFonts w:ascii="Times New Roman" w:eastAsia="Times New Roman" w:hAnsi="Times New Roman"/>
          <w:sz w:val="36"/>
          <w:szCs w:val="36"/>
          <w:lang w:val="en"/>
        </w:rPr>
        <w:t xml:space="preserve"> </w:t>
      </w:r>
      <w:r w:rsidR="00B14F87" w:rsidRPr="00CA34C7">
        <w:rPr>
          <w:rFonts w:ascii="Times New Roman" w:eastAsia="Times New Roman" w:hAnsi="Times New Roman"/>
          <w:sz w:val="36"/>
          <w:szCs w:val="36"/>
          <w:lang w:val="en"/>
        </w:rPr>
        <w:t xml:space="preserve">and descriptions are displayed in short videos on a YouTube channel. </w:t>
      </w:r>
      <w:hyperlink r:id="rId13" w:history="1">
        <w:r w:rsidR="009E0E14" w:rsidRPr="00CA34C7">
          <w:rPr>
            <w:rStyle w:val="Hyperlink"/>
            <w:rFonts w:ascii="Times New Roman" w:eastAsia="Times New Roman" w:hAnsi="Times New Roman"/>
            <w:sz w:val="36"/>
            <w:szCs w:val="36"/>
            <w:lang w:val="en"/>
          </w:rPr>
          <w:t>https://www.youtube.com/playlist?list=PLA73C298C5686C43E</w:t>
        </w:r>
      </w:hyperlink>
      <w:r w:rsidR="009E0E14" w:rsidRPr="00CA34C7">
        <w:rPr>
          <w:rFonts w:ascii="Times New Roman" w:eastAsia="Times New Roman" w:hAnsi="Times New Roman"/>
          <w:sz w:val="36"/>
          <w:szCs w:val="36"/>
          <w:lang w:val="en"/>
        </w:rPr>
        <w:t xml:space="preserve"> </w:t>
      </w:r>
      <w:r w:rsidRPr="00CA34C7">
        <w:rPr>
          <w:rFonts w:ascii="Times New Roman" w:eastAsia="Times New Roman" w:hAnsi="Times New Roman"/>
          <w:sz w:val="36"/>
          <w:szCs w:val="36"/>
          <w:lang w:val="en"/>
        </w:rPr>
        <w:br/>
      </w:r>
    </w:p>
    <w:p w:rsidR="0015733F" w:rsidRPr="00CA34C7" w:rsidRDefault="0015733F" w:rsidP="0015733F">
      <w:pPr>
        <w:shd w:val="clear" w:color="auto" w:fill="FFFFFF"/>
        <w:spacing w:before="216" w:after="72" w:line="240" w:lineRule="auto"/>
        <w:outlineLvl w:val="2"/>
        <w:rPr>
          <w:rFonts w:ascii="Times New Roman" w:eastAsia="Times New Roman" w:hAnsi="Times New Roman"/>
          <w:b/>
          <w:bCs/>
          <w:sz w:val="36"/>
          <w:szCs w:val="36"/>
          <w:u w:val="single"/>
          <w:lang w:val="en"/>
        </w:rPr>
      </w:pPr>
      <w:r w:rsidRPr="00CA34C7">
        <w:rPr>
          <w:rFonts w:ascii="Times New Roman" w:eastAsia="Times New Roman" w:hAnsi="Times New Roman"/>
          <w:b/>
          <w:bCs/>
          <w:sz w:val="36"/>
          <w:szCs w:val="36"/>
          <w:u w:val="single"/>
          <w:lang w:val="en"/>
        </w:rPr>
        <w:t>Free ASL Dictionaries</w:t>
      </w:r>
    </w:p>
    <w:p w:rsidR="0015733F" w:rsidRPr="00CA34C7" w:rsidRDefault="0015733F" w:rsidP="0015733F">
      <w:pPr>
        <w:shd w:val="clear" w:color="auto" w:fill="FFFFFF"/>
        <w:spacing w:before="216" w:after="72" w:line="240" w:lineRule="auto"/>
        <w:outlineLvl w:val="3"/>
        <w:rPr>
          <w:rFonts w:ascii="Times New Roman" w:eastAsia="Times New Roman" w:hAnsi="Times New Roman"/>
          <w:b/>
          <w:bCs/>
          <w:sz w:val="36"/>
          <w:szCs w:val="36"/>
          <w:lang w:val="en"/>
        </w:rPr>
      </w:pPr>
      <w:r w:rsidRPr="00CA34C7">
        <w:rPr>
          <w:rFonts w:ascii="Times New Roman" w:eastAsia="Times New Roman" w:hAnsi="Times New Roman"/>
          <w:b/>
          <w:bCs/>
          <w:sz w:val="36"/>
          <w:szCs w:val="36"/>
          <w:lang w:val="en"/>
        </w:rPr>
        <w:t>Michigan State University</w:t>
      </w:r>
    </w:p>
    <w:p w:rsidR="0015733F" w:rsidRPr="00CA34C7" w:rsidRDefault="0015733F" w:rsidP="0015733F">
      <w:pPr>
        <w:numPr>
          <w:ilvl w:val="0"/>
          <w:numId w:val="12"/>
        </w:numPr>
        <w:shd w:val="clear" w:color="auto" w:fill="FFFFFF"/>
        <w:spacing w:before="100" w:beforeAutospacing="1" w:after="100" w:afterAutospacing="1" w:line="240" w:lineRule="auto"/>
        <w:rPr>
          <w:rFonts w:ascii="Times New Roman" w:eastAsia="Times New Roman" w:hAnsi="Times New Roman"/>
          <w:sz w:val="36"/>
          <w:szCs w:val="36"/>
          <w:lang w:val="en"/>
        </w:rPr>
      </w:pPr>
      <w:r w:rsidRPr="00CA34C7">
        <w:rPr>
          <w:rFonts w:ascii="Times New Roman" w:eastAsia="Times New Roman" w:hAnsi="Times New Roman"/>
          <w:b/>
          <w:bCs/>
          <w:sz w:val="36"/>
          <w:szCs w:val="36"/>
          <w:lang w:val="en"/>
        </w:rPr>
        <w:t>ASL Browser</w:t>
      </w:r>
      <w:r w:rsidRPr="00CA34C7">
        <w:rPr>
          <w:rFonts w:ascii="Times New Roman" w:eastAsia="Times New Roman" w:hAnsi="Times New Roman"/>
          <w:sz w:val="36"/>
          <w:szCs w:val="36"/>
          <w:lang w:val="en"/>
        </w:rPr>
        <w:t xml:space="preserve"> has fingerspelling images for letters and short videos for words. Each video is supplemented by a written description explaining why certain signs are made. </w:t>
      </w:r>
      <w:r w:rsidRPr="00CA34C7">
        <w:rPr>
          <w:rFonts w:ascii="Times New Roman" w:eastAsia="Times New Roman" w:hAnsi="Times New Roman"/>
          <w:sz w:val="36"/>
          <w:szCs w:val="36"/>
          <w:lang w:val="en"/>
        </w:rPr>
        <w:br/>
      </w:r>
      <w:hyperlink r:id="rId14" w:history="1">
        <w:r w:rsidR="009E0E14" w:rsidRPr="00CA34C7">
          <w:rPr>
            <w:rStyle w:val="Hyperlink"/>
            <w:rFonts w:ascii="Times New Roman" w:eastAsia="Times New Roman" w:hAnsi="Times New Roman"/>
            <w:sz w:val="36"/>
            <w:szCs w:val="36"/>
            <w:lang w:val="en"/>
          </w:rPr>
          <w:t>http://commtechlab.msu.edu/sites/aslweb/browser.htm</w:t>
        </w:r>
      </w:hyperlink>
      <w:r w:rsidR="009E0E14" w:rsidRPr="00CA34C7">
        <w:rPr>
          <w:rFonts w:ascii="Times New Roman" w:eastAsia="Times New Roman" w:hAnsi="Times New Roman"/>
          <w:sz w:val="36"/>
          <w:szCs w:val="36"/>
          <w:lang w:val="en"/>
        </w:rPr>
        <w:t xml:space="preserve"> </w:t>
      </w:r>
    </w:p>
    <w:p w:rsidR="0015733F" w:rsidRPr="00CA34C7" w:rsidRDefault="0015733F" w:rsidP="0015733F">
      <w:pPr>
        <w:shd w:val="clear" w:color="auto" w:fill="FFFFFF"/>
        <w:spacing w:before="216" w:after="72" w:line="240" w:lineRule="auto"/>
        <w:outlineLvl w:val="3"/>
        <w:rPr>
          <w:rFonts w:ascii="Times New Roman" w:eastAsia="Times New Roman" w:hAnsi="Times New Roman"/>
          <w:b/>
          <w:bCs/>
          <w:sz w:val="36"/>
          <w:szCs w:val="36"/>
          <w:lang w:val="en"/>
        </w:rPr>
      </w:pPr>
      <w:proofErr w:type="spellStart"/>
      <w:r w:rsidRPr="00CA34C7">
        <w:rPr>
          <w:rFonts w:ascii="Times New Roman" w:eastAsia="Times New Roman" w:hAnsi="Times New Roman"/>
          <w:b/>
          <w:bCs/>
          <w:sz w:val="36"/>
          <w:szCs w:val="36"/>
          <w:lang w:val="en"/>
        </w:rPr>
        <w:t>Handspeak</w:t>
      </w:r>
      <w:proofErr w:type="spellEnd"/>
    </w:p>
    <w:p w:rsidR="0015733F" w:rsidRPr="00CA34C7" w:rsidRDefault="0015733F" w:rsidP="0015733F">
      <w:pPr>
        <w:numPr>
          <w:ilvl w:val="0"/>
          <w:numId w:val="13"/>
        </w:numPr>
        <w:shd w:val="clear" w:color="auto" w:fill="FFFFFF"/>
        <w:spacing w:before="100" w:beforeAutospacing="1" w:after="100" w:afterAutospacing="1" w:line="240" w:lineRule="auto"/>
        <w:rPr>
          <w:rFonts w:ascii="Times New Roman" w:eastAsia="Times New Roman" w:hAnsi="Times New Roman"/>
          <w:sz w:val="36"/>
          <w:szCs w:val="36"/>
          <w:lang w:val="en"/>
        </w:rPr>
      </w:pPr>
      <w:r w:rsidRPr="00CA34C7">
        <w:rPr>
          <w:rFonts w:ascii="Times New Roman" w:eastAsia="Times New Roman" w:hAnsi="Times New Roman"/>
          <w:b/>
          <w:bCs/>
          <w:sz w:val="36"/>
          <w:szCs w:val="36"/>
          <w:lang w:val="en"/>
        </w:rPr>
        <w:t>ASL Dictionary</w:t>
      </w:r>
      <w:r w:rsidRPr="00CA34C7">
        <w:rPr>
          <w:rFonts w:ascii="Times New Roman" w:eastAsia="Times New Roman" w:hAnsi="Times New Roman"/>
          <w:sz w:val="36"/>
          <w:szCs w:val="36"/>
          <w:lang w:val="en"/>
        </w:rPr>
        <w:t xml:space="preserve"> sorts common words alphabetically using videos to demonstrate signing. Each word is also offered with definitions, synonyms and related notes. Students can search English-to-ASL, ASL-to-English and ASL medical terms. </w:t>
      </w:r>
      <w:r w:rsidRPr="00CA34C7">
        <w:rPr>
          <w:rFonts w:ascii="Times New Roman" w:eastAsia="Times New Roman" w:hAnsi="Times New Roman"/>
          <w:sz w:val="36"/>
          <w:szCs w:val="36"/>
          <w:lang w:val="en"/>
        </w:rPr>
        <w:br/>
      </w:r>
      <w:hyperlink r:id="rId15" w:history="1">
        <w:r w:rsidR="009E0E14" w:rsidRPr="00CA34C7">
          <w:rPr>
            <w:rStyle w:val="Hyperlink"/>
            <w:rFonts w:ascii="Times New Roman" w:eastAsia="Times New Roman" w:hAnsi="Times New Roman"/>
            <w:sz w:val="36"/>
            <w:szCs w:val="36"/>
            <w:lang w:val="en"/>
          </w:rPr>
          <w:t>http://www.handspeak.com/</w:t>
        </w:r>
      </w:hyperlink>
      <w:r w:rsidR="009E0E14" w:rsidRPr="00CA34C7">
        <w:rPr>
          <w:rFonts w:ascii="Times New Roman" w:eastAsia="Times New Roman" w:hAnsi="Times New Roman"/>
          <w:sz w:val="36"/>
          <w:szCs w:val="36"/>
          <w:lang w:val="en"/>
        </w:rPr>
        <w:t xml:space="preserve"> </w:t>
      </w:r>
    </w:p>
    <w:p w:rsidR="0015733F" w:rsidRPr="00CA34C7" w:rsidRDefault="0015733F" w:rsidP="0015733F">
      <w:pPr>
        <w:shd w:val="clear" w:color="auto" w:fill="FFFFFF"/>
        <w:spacing w:before="216" w:after="72" w:line="240" w:lineRule="auto"/>
        <w:outlineLvl w:val="3"/>
        <w:rPr>
          <w:rFonts w:ascii="Times New Roman" w:eastAsia="Times New Roman" w:hAnsi="Times New Roman"/>
          <w:b/>
          <w:bCs/>
          <w:sz w:val="36"/>
          <w:szCs w:val="36"/>
          <w:lang w:val="en"/>
        </w:rPr>
      </w:pPr>
      <w:r w:rsidRPr="00CA34C7">
        <w:rPr>
          <w:rFonts w:ascii="Times New Roman" w:eastAsia="Times New Roman" w:hAnsi="Times New Roman"/>
          <w:b/>
          <w:bCs/>
          <w:sz w:val="36"/>
          <w:szCs w:val="36"/>
          <w:lang w:val="en"/>
        </w:rPr>
        <w:lastRenderedPageBreak/>
        <w:t>Signing Savvy</w:t>
      </w:r>
    </w:p>
    <w:p w:rsidR="0015733F" w:rsidRPr="00CA34C7" w:rsidRDefault="0015733F" w:rsidP="008605B8">
      <w:pPr>
        <w:numPr>
          <w:ilvl w:val="0"/>
          <w:numId w:val="15"/>
        </w:numPr>
        <w:shd w:val="clear" w:color="auto" w:fill="FFFFFF"/>
        <w:spacing w:before="100" w:beforeAutospacing="1" w:after="100" w:afterAutospacing="1" w:line="240" w:lineRule="auto"/>
        <w:rPr>
          <w:rFonts w:ascii="Times New Roman" w:eastAsia="Times New Roman" w:hAnsi="Times New Roman"/>
          <w:sz w:val="36"/>
          <w:szCs w:val="36"/>
          <w:lang w:val="en"/>
        </w:rPr>
      </w:pPr>
      <w:r w:rsidRPr="00CA34C7">
        <w:rPr>
          <w:rFonts w:ascii="Times New Roman" w:eastAsia="Times New Roman" w:hAnsi="Times New Roman"/>
          <w:b/>
          <w:bCs/>
          <w:sz w:val="36"/>
          <w:szCs w:val="36"/>
          <w:lang w:val="en"/>
        </w:rPr>
        <w:t>Sign Language Dictionary</w:t>
      </w:r>
      <w:r w:rsidRPr="00CA34C7">
        <w:rPr>
          <w:rFonts w:ascii="Times New Roman" w:eastAsia="Times New Roman" w:hAnsi="Times New Roman"/>
          <w:sz w:val="36"/>
          <w:szCs w:val="36"/>
          <w:lang w:val="en"/>
        </w:rPr>
        <w:t xml:space="preserve"> allows students to choose to browse signing categories according to letter, fingerspelling, numbers, colors, baby signs, animals and geography. Short videos demonstrate signs to help students learn proper hand and finger movements. For a fee, Signing Savvy also offers additional services, such as printable flash cards and mobile apps.</w:t>
      </w:r>
      <w:r w:rsidR="008605B8" w:rsidRPr="00CA34C7">
        <w:rPr>
          <w:rFonts w:ascii="Times New Roman" w:eastAsia="Times New Roman" w:hAnsi="Times New Roman"/>
          <w:sz w:val="36"/>
          <w:szCs w:val="36"/>
          <w:lang w:val="en"/>
        </w:rPr>
        <w:br/>
      </w:r>
      <w:hyperlink r:id="rId16" w:history="1">
        <w:r w:rsidR="009E0E14" w:rsidRPr="00CA34C7">
          <w:rPr>
            <w:rStyle w:val="Hyperlink"/>
            <w:rFonts w:ascii="Times New Roman" w:eastAsia="Times New Roman" w:hAnsi="Times New Roman"/>
            <w:sz w:val="36"/>
            <w:szCs w:val="36"/>
            <w:lang w:val="en"/>
          </w:rPr>
          <w:t>https://www.signingsavvy.com/</w:t>
        </w:r>
      </w:hyperlink>
      <w:r w:rsidR="009E0E14" w:rsidRPr="00CA34C7">
        <w:rPr>
          <w:rFonts w:ascii="Times New Roman" w:eastAsia="Times New Roman" w:hAnsi="Times New Roman"/>
          <w:sz w:val="36"/>
          <w:szCs w:val="36"/>
          <w:lang w:val="en"/>
        </w:rPr>
        <w:t xml:space="preserve"> </w:t>
      </w:r>
    </w:p>
    <w:p w:rsidR="0015733F" w:rsidRPr="00CA34C7" w:rsidRDefault="005741E6" w:rsidP="0015733F">
      <w:pPr>
        <w:shd w:val="clear" w:color="auto" w:fill="FFFFFF"/>
        <w:spacing w:after="150" w:line="240" w:lineRule="auto"/>
        <w:rPr>
          <w:rFonts w:ascii="Times New Roman" w:eastAsia="Times New Roman" w:hAnsi="Times New Roman"/>
          <w:b/>
          <w:sz w:val="36"/>
          <w:szCs w:val="36"/>
          <w:lang w:val="en"/>
        </w:rPr>
      </w:pPr>
      <w:r w:rsidRPr="00CA34C7">
        <w:rPr>
          <w:rFonts w:ascii="Times New Roman" w:eastAsia="Times New Roman" w:hAnsi="Times New Roman"/>
          <w:b/>
          <w:sz w:val="36"/>
          <w:szCs w:val="36"/>
          <w:lang w:val="en"/>
        </w:rPr>
        <w:t>United Methodist Church</w:t>
      </w:r>
    </w:p>
    <w:p w:rsidR="00C41564" w:rsidRPr="00CA34C7" w:rsidRDefault="00F520CA" w:rsidP="003A3326">
      <w:pPr>
        <w:pStyle w:val="ListParagraph"/>
        <w:numPr>
          <w:ilvl w:val="0"/>
          <w:numId w:val="16"/>
        </w:numPr>
        <w:rPr>
          <w:rFonts w:ascii="Times New Roman" w:hAnsi="Times New Roman"/>
          <w:sz w:val="36"/>
          <w:szCs w:val="36"/>
        </w:rPr>
      </w:pPr>
      <w:r w:rsidRPr="00CA34C7">
        <w:rPr>
          <w:rFonts w:ascii="Times New Roman" w:hAnsi="Times New Roman"/>
          <w:sz w:val="36"/>
          <w:szCs w:val="36"/>
        </w:rPr>
        <w:t>The United Methodist Church’s</w:t>
      </w:r>
      <w:r w:rsidR="005741E6" w:rsidRPr="00CA34C7">
        <w:rPr>
          <w:rFonts w:ascii="Times New Roman" w:hAnsi="Times New Roman"/>
          <w:sz w:val="36"/>
          <w:szCs w:val="36"/>
        </w:rPr>
        <w:t xml:space="preserve"> glos</w:t>
      </w:r>
      <w:r w:rsidR="00DE0439" w:rsidRPr="00CA34C7">
        <w:rPr>
          <w:rFonts w:ascii="Times New Roman" w:hAnsi="Times New Roman"/>
          <w:sz w:val="36"/>
          <w:szCs w:val="36"/>
        </w:rPr>
        <w:t>sary of signed videos of church related-</w:t>
      </w:r>
      <w:r w:rsidR="005741E6" w:rsidRPr="00CA34C7">
        <w:rPr>
          <w:rFonts w:ascii="Times New Roman" w:hAnsi="Times New Roman"/>
          <w:sz w:val="36"/>
          <w:szCs w:val="36"/>
        </w:rPr>
        <w:t xml:space="preserve">terms. </w:t>
      </w:r>
      <w:r w:rsidR="005741E6" w:rsidRPr="00CA34C7">
        <w:rPr>
          <w:rFonts w:ascii="Times New Roman" w:hAnsi="Times New Roman"/>
          <w:sz w:val="36"/>
          <w:szCs w:val="36"/>
        </w:rPr>
        <w:br/>
      </w:r>
      <w:hyperlink r:id="rId17" w:history="1">
        <w:r w:rsidR="009E0E14" w:rsidRPr="00CA34C7">
          <w:rPr>
            <w:rStyle w:val="Hyperlink"/>
            <w:rFonts w:ascii="Times New Roman" w:hAnsi="Times New Roman"/>
            <w:sz w:val="36"/>
            <w:szCs w:val="36"/>
          </w:rPr>
          <w:t>http://www.umc.org/what-we-believe/glossary-american-sign-language-videos</w:t>
        </w:r>
      </w:hyperlink>
      <w:r w:rsidR="009E0E14" w:rsidRPr="00CA34C7">
        <w:rPr>
          <w:rFonts w:ascii="Times New Roman" w:hAnsi="Times New Roman"/>
          <w:sz w:val="36"/>
          <w:szCs w:val="36"/>
        </w:rPr>
        <w:t xml:space="preserve"> </w:t>
      </w:r>
    </w:p>
    <w:sectPr w:rsidR="00C41564" w:rsidRPr="00CA34C7" w:rsidSect="00B14F87">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32A" w:rsidRDefault="000E432A" w:rsidP="003241EC">
      <w:pPr>
        <w:spacing w:after="0" w:line="240" w:lineRule="auto"/>
      </w:pPr>
      <w:r>
        <w:separator/>
      </w:r>
    </w:p>
  </w:endnote>
  <w:endnote w:type="continuationSeparator" w:id="0">
    <w:p w:rsidR="000E432A" w:rsidRDefault="000E432A" w:rsidP="0032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F87" w:rsidRDefault="00B14F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657" w:rsidRPr="00F06657" w:rsidRDefault="00F06657">
    <w:pPr>
      <w:pStyle w:val="Footer"/>
      <w:rPr>
        <w:rFonts w:ascii="Times New Roman" w:hAnsi="Times New Roman"/>
        <w:sz w:val="20"/>
        <w:szCs w:val="20"/>
      </w:rPr>
    </w:pPr>
    <w:r w:rsidRPr="008C5290">
      <w:rPr>
        <w:rFonts w:ascii="Times New Roman" w:hAnsi="Times New Roman"/>
        <w:sz w:val="20"/>
        <w:szCs w:val="20"/>
      </w:rPr>
      <w:t>Created March 12, 2017</w:t>
    </w:r>
    <w:r w:rsidR="00C41564">
      <w:rPr>
        <w:rFonts w:ascii="Times New Roman" w:hAnsi="Times New Roman"/>
        <w:sz w:val="20"/>
        <w:szCs w:val="20"/>
      </w:rPr>
      <w:t xml:space="preserve"> / revised </w:t>
    </w:r>
    <w:r w:rsidR="00B14F87">
      <w:rPr>
        <w:rFonts w:ascii="Times New Roman" w:hAnsi="Times New Roman"/>
        <w:sz w:val="20"/>
        <w:szCs w:val="20"/>
      </w:rPr>
      <w:t>April 26,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F87" w:rsidRDefault="00B14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32A" w:rsidRDefault="000E432A" w:rsidP="003241EC">
      <w:pPr>
        <w:spacing w:after="0" w:line="240" w:lineRule="auto"/>
      </w:pPr>
      <w:r>
        <w:separator/>
      </w:r>
    </w:p>
  </w:footnote>
  <w:footnote w:type="continuationSeparator" w:id="0">
    <w:p w:rsidR="000E432A" w:rsidRDefault="000E432A" w:rsidP="00324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F87" w:rsidRDefault="00B14F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EC" w:rsidRPr="003241EC" w:rsidRDefault="009428A5" w:rsidP="003241EC">
    <w:pPr>
      <w:pStyle w:val="Header"/>
      <w:jc w:val="center"/>
      <w:rPr>
        <w:rFonts w:ascii="Times New Roman" w:hAnsi="Times New Roman"/>
        <w:b/>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-133350</wp:posOffset>
              </wp:positionH>
              <wp:positionV relativeFrom="paragraph">
                <wp:posOffset>-333375</wp:posOffset>
              </wp:positionV>
              <wp:extent cx="792480" cy="83566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2480" cy="835660"/>
                      </a:xfrm>
                      <a:prstGeom prst="rect">
                        <a:avLst/>
                      </a:prstGeom>
                      <a:solidFill>
                        <a:sysClr val="window" lastClr="FFFFFF"/>
                      </a:solidFill>
                      <a:ln w="6350">
                        <a:noFill/>
                      </a:ln>
                    </wps:spPr>
                    <wps:txbx>
                      <w:txbxContent>
                        <w:p w:rsidR="007C336D" w:rsidRDefault="009428A5">
                          <w:r>
                            <w:rPr>
                              <w:noProof/>
                            </w:rPr>
                            <w:drawing>
                              <wp:inline distT="0" distB="0" distL="0" distR="0">
                                <wp:extent cx="609600" cy="629285"/>
                                <wp:effectExtent l="0" t="0" r="0" b="0"/>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2928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3" o:spid="_x0000_s1026" type="#_x0000_t202" style="position:absolute;left:0;text-align:left;margin-left:-10.5pt;margin-top:-26.25pt;width:62.4pt;height:65.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" fillcolor="window" stroked="f" strokeweight=".5pt">
              <v:textbox style="mso-fit-shape-to-text:t">
                <w:txbxContent>
                  <w:p w:rsidR="007C336D" w:rsidRDefault="009428A5">
                    <w:r>
                      <w:rPr>
                        <w:noProof/>
                        <w:lang w:bidi="he-IL"/>
                      </w:rPr>
                      <w:drawing>
                        <wp:inline distT="0" distB="0" distL="0" distR="0">
                          <wp:extent cx="609600" cy="629285"/>
                          <wp:effectExtent l="0" t="0" r="0" b="0"/>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29285"/>
                                  </a:xfrm>
                                  <a:prstGeom prst="rect">
                                    <a:avLst/>
                                  </a:prstGeom>
                                  <a:noFill/>
                                  <a:ln>
                                    <a:noFill/>
                                  </a:ln>
                                </pic:spPr>
                              </pic:pic>
                            </a:graphicData>
                          </a:graphic>
                        </wp:inline>
                      </w:drawing>
                    </w:r>
                  </w:p>
                </w:txbxContent>
              </v:textbox>
            </v:shape>
          </w:pict>
        </mc:Fallback>
      </mc:AlternateContent>
    </w:r>
    <w:r w:rsidR="003241EC" w:rsidRPr="003241EC">
      <w:rPr>
        <w:rFonts w:ascii="Times New Roman" w:hAnsi="Times New Roman"/>
        <w:b/>
        <w:sz w:val="24"/>
        <w:szCs w:val="24"/>
      </w:rPr>
      <w:t>United Methodist Committee of Deaf and Hard of Hearing Ministries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F87" w:rsidRDefault="00B14F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F01A9"/>
    <w:multiLevelType w:val="hybridMultilevel"/>
    <w:tmpl w:val="B8F2A6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258D2"/>
    <w:multiLevelType w:val="hybridMultilevel"/>
    <w:tmpl w:val="6C7A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56A3C"/>
    <w:multiLevelType w:val="multilevel"/>
    <w:tmpl w:val="C1B4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A5056"/>
    <w:multiLevelType w:val="hybridMultilevel"/>
    <w:tmpl w:val="4DCE29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3133EF"/>
    <w:multiLevelType w:val="hybridMultilevel"/>
    <w:tmpl w:val="8DA8DD6C"/>
    <w:lvl w:ilvl="0" w:tplc="6A00FB1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E61DC8"/>
    <w:multiLevelType w:val="hybridMultilevel"/>
    <w:tmpl w:val="E8FEF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E2761"/>
    <w:multiLevelType w:val="hybridMultilevel"/>
    <w:tmpl w:val="DDB041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74CCD"/>
    <w:multiLevelType w:val="multilevel"/>
    <w:tmpl w:val="3B2C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9C224A"/>
    <w:multiLevelType w:val="hybridMultilevel"/>
    <w:tmpl w:val="F918A3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F15A1D"/>
    <w:multiLevelType w:val="multilevel"/>
    <w:tmpl w:val="AF90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AD36D4"/>
    <w:multiLevelType w:val="multilevel"/>
    <w:tmpl w:val="32FE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35140D"/>
    <w:multiLevelType w:val="hybridMultilevel"/>
    <w:tmpl w:val="C8B2D7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670BBE"/>
    <w:multiLevelType w:val="multilevel"/>
    <w:tmpl w:val="68FA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292BD9"/>
    <w:multiLevelType w:val="multilevel"/>
    <w:tmpl w:val="A0B4C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443636"/>
    <w:multiLevelType w:val="hybridMultilevel"/>
    <w:tmpl w:val="0114D574"/>
    <w:lvl w:ilvl="0" w:tplc="E8BADFB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080158"/>
    <w:multiLevelType w:val="multilevel"/>
    <w:tmpl w:val="6BC2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3F2815"/>
    <w:multiLevelType w:val="multilevel"/>
    <w:tmpl w:val="ED28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1"/>
  </w:num>
  <w:num w:numId="4">
    <w:abstractNumId w:val="6"/>
  </w:num>
  <w:num w:numId="5">
    <w:abstractNumId w:val="3"/>
  </w:num>
  <w:num w:numId="6">
    <w:abstractNumId w:val="14"/>
  </w:num>
  <w:num w:numId="7">
    <w:abstractNumId w:val="4"/>
  </w:num>
  <w:num w:numId="8">
    <w:abstractNumId w:val="16"/>
  </w:num>
  <w:num w:numId="9">
    <w:abstractNumId w:val="15"/>
  </w:num>
  <w:num w:numId="10">
    <w:abstractNumId w:val="10"/>
  </w:num>
  <w:num w:numId="11">
    <w:abstractNumId w:val="2"/>
  </w:num>
  <w:num w:numId="12">
    <w:abstractNumId w:val="12"/>
  </w:num>
  <w:num w:numId="13">
    <w:abstractNumId w:val="9"/>
  </w:num>
  <w:num w:numId="14">
    <w:abstractNumId w:val="7"/>
  </w:num>
  <w:num w:numId="15">
    <w:abstractNumId w:val="13"/>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EC"/>
    <w:rsid w:val="00060DC1"/>
    <w:rsid w:val="000E432A"/>
    <w:rsid w:val="000E78BF"/>
    <w:rsid w:val="0015733F"/>
    <w:rsid w:val="00163ED0"/>
    <w:rsid w:val="00191D7A"/>
    <w:rsid w:val="001B3212"/>
    <w:rsid w:val="001B5929"/>
    <w:rsid w:val="001D114D"/>
    <w:rsid w:val="00277444"/>
    <w:rsid w:val="00280CCC"/>
    <w:rsid w:val="003241EC"/>
    <w:rsid w:val="00374655"/>
    <w:rsid w:val="0043006F"/>
    <w:rsid w:val="0055322C"/>
    <w:rsid w:val="005741E6"/>
    <w:rsid w:val="005C5A22"/>
    <w:rsid w:val="00644F47"/>
    <w:rsid w:val="006B6A76"/>
    <w:rsid w:val="006D0A64"/>
    <w:rsid w:val="007605BC"/>
    <w:rsid w:val="007C336D"/>
    <w:rsid w:val="008605B8"/>
    <w:rsid w:val="009044E4"/>
    <w:rsid w:val="009428A5"/>
    <w:rsid w:val="00990460"/>
    <w:rsid w:val="009D60A7"/>
    <w:rsid w:val="009E0E14"/>
    <w:rsid w:val="009E7D94"/>
    <w:rsid w:val="00A65BB1"/>
    <w:rsid w:val="00A7114D"/>
    <w:rsid w:val="00A7271D"/>
    <w:rsid w:val="00AC6F56"/>
    <w:rsid w:val="00B06C5A"/>
    <w:rsid w:val="00B14F87"/>
    <w:rsid w:val="00B85E89"/>
    <w:rsid w:val="00C41564"/>
    <w:rsid w:val="00CA34C7"/>
    <w:rsid w:val="00D9715B"/>
    <w:rsid w:val="00DE0439"/>
    <w:rsid w:val="00DE1522"/>
    <w:rsid w:val="00E6616D"/>
    <w:rsid w:val="00F06657"/>
    <w:rsid w:val="00F520CA"/>
    <w:rsid w:val="00F623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4B099E-DED2-40AB-B5EE-9683F90E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41EC"/>
    <w:rPr>
      <w:color w:val="0000FF"/>
      <w:u w:val="single"/>
    </w:rPr>
  </w:style>
  <w:style w:type="character" w:customStyle="1" w:styleId="bcclink2">
    <w:name w:val="bcclink2"/>
    <w:rsid w:val="003241EC"/>
  </w:style>
  <w:style w:type="character" w:customStyle="1" w:styleId="cclink2">
    <w:name w:val="cclink2"/>
    <w:rsid w:val="003241EC"/>
  </w:style>
  <w:style w:type="character" w:customStyle="1" w:styleId="feedbackmsg2">
    <w:name w:val="feedbackmsg2"/>
    <w:rsid w:val="003241EC"/>
  </w:style>
  <w:style w:type="character" w:customStyle="1" w:styleId="wslink13">
    <w:name w:val="wslink13"/>
    <w:rsid w:val="003241EC"/>
  </w:style>
  <w:style w:type="character" w:customStyle="1" w:styleId="rttlabel2">
    <w:name w:val="rttlabel2"/>
    <w:rsid w:val="003241EC"/>
  </w:style>
  <w:style w:type="character" w:styleId="Emphasis">
    <w:name w:val="Emphasis"/>
    <w:uiPriority w:val="20"/>
    <w:qFormat/>
    <w:rsid w:val="003241EC"/>
    <w:rPr>
      <w:i/>
      <w:iCs/>
    </w:rPr>
  </w:style>
  <w:style w:type="character" w:customStyle="1" w:styleId="feedbackbox2">
    <w:name w:val="feedbackbox2"/>
    <w:rsid w:val="003241EC"/>
    <w:rPr>
      <w:color w:val="FFFFFF"/>
      <w:sz w:val="18"/>
      <w:szCs w:val="18"/>
      <w:shd w:val="clear" w:color="auto" w:fill="656565"/>
    </w:rPr>
  </w:style>
  <w:style w:type="character" w:customStyle="1" w:styleId="feedbackspan">
    <w:name w:val="feedbackspan"/>
    <w:rsid w:val="003241EC"/>
  </w:style>
  <w:style w:type="paragraph" w:styleId="Header">
    <w:name w:val="header"/>
    <w:basedOn w:val="Normal"/>
    <w:link w:val="HeaderChar"/>
    <w:uiPriority w:val="99"/>
    <w:unhideWhenUsed/>
    <w:rsid w:val="00324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1EC"/>
  </w:style>
  <w:style w:type="paragraph" w:styleId="Footer">
    <w:name w:val="footer"/>
    <w:basedOn w:val="Normal"/>
    <w:link w:val="FooterChar"/>
    <w:uiPriority w:val="99"/>
    <w:unhideWhenUsed/>
    <w:rsid w:val="00324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1EC"/>
  </w:style>
  <w:style w:type="paragraph" w:styleId="ListParagraph">
    <w:name w:val="List Paragraph"/>
    <w:basedOn w:val="Normal"/>
    <w:uiPriority w:val="34"/>
    <w:qFormat/>
    <w:rsid w:val="007C336D"/>
    <w:pPr>
      <w:ind w:left="720"/>
      <w:contextualSpacing/>
    </w:pPr>
  </w:style>
  <w:style w:type="paragraph" w:styleId="NormalWeb">
    <w:name w:val="Normal (Web)"/>
    <w:basedOn w:val="Normal"/>
    <w:uiPriority w:val="99"/>
    <w:semiHidden/>
    <w:unhideWhenUsed/>
    <w:rsid w:val="0015733F"/>
    <w:pPr>
      <w:spacing w:after="150" w:line="240" w:lineRule="auto"/>
    </w:pPr>
    <w:rPr>
      <w:rFonts w:ascii="Times New Roman" w:eastAsia="Times New Roman" w:hAnsi="Times New Roman"/>
      <w:sz w:val="24"/>
      <w:szCs w:val="24"/>
    </w:rPr>
  </w:style>
  <w:style w:type="character" w:customStyle="1" w:styleId="Mention1">
    <w:name w:val="Mention1"/>
    <w:basedOn w:val="DefaultParagraphFont"/>
    <w:uiPriority w:val="99"/>
    <w:semiHidden/>
    <w:unhideWhenUsed/>
    <w:rsid w:val="0015733F"/>
    <w:rPr>
      <w:color w:val="2B579A"/>
      <w:shd w:val="clear" w:color="auto" w:fill="E6E6E6"/>
    </w:rPr>
  </w:style>
  <w:style w:type="character" w:customStyle="1" w:styleId="Mention2">
    <w:name w:val="Mention2"/>
    <w:basedOn w:val="DefaultParagraphFont"/>
    <w:uiPriority w:val="99"/>
    <w:semiHidden/>
    <w:unhideWhenUsed/>
    <w:rsid w:val="00F520CA"/>
    <w:rPr>
      <w:color w:val="2B579A"/>
      <w:shd w:val="clear" w:color="auto" w:fill="E6E6E6"/>
    </w:rPr>
  </w:style>
  <w:style w:type="character" w:styleId="FollowedHyperlink">
    <w:name w:val="FollowedHyperlink"/>
    <w:basedOn w:val="DefaultParagraphFont"/>
    <w:uiPriority w:val="99"/>
    <w:semiHidden/>
    <w:unhideWhenUsed/>
    <w:rsid w:val="00A711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499061">
      <w:bodyDiv w:val="1"/>
      <w:marLeft w:val="0"/>
      <w:marRight w:val="0"/>
      <w:marTop w:val="0"/>
      <w:marBottom w:val="0"/>
      <w:divBdr>
        <w:top w:val="none" w:sz="0" w:space="0" w:color="auto"/>
        <w:left w:val="none" w:sz="0" w:space="0" w:color="auto"/>
        <w:bottom w:val="none" w:sz="0" w:space="0" w:color="auto"/>
        <w:right w:val="none" w:sz="0" w:space="0" w:color="auto"/>
      </w:divBdr>
      <w:divsChild>
        <w:div w:id="634720422">
          <w:marLeft w:val="0"/>
          <w:marRight w:val="0"/>
          <w:marTop w:val="0"/>
          <w:marBottom w:val="0"/>
          <w:divBdr>
            <w:top w:val="none" w:sz="0" w:space="0" w:color="auto"/>
            <w:left w:val="none" w:sz="0" w:space="0" w:color="auto"/>
            <w:bottom w:val="none" w:sz="0" w:space="0" w:color="auto"/>
            <w:right w:val="none" w:sz="0" w:space="0" w:color="auto"/>
          </w:divBdr>
          <w:divsChild>
            <w:div w:id="1033188276">
              <w:marLeft w:val="0"/>
              <w:marRight w:val="0"/>
              <w:marTop w:val="0"/>
              <w:marBottom w:val="0"/>
              <w:divBdr>
                <w:top w:val="none" w:sz="0" w:space="0" w:color="auto"/>
                <w:left w:val="none" w:sz="0" w:space="0" w:color="auto"/>
                <w:bottom w:val="none" w:sz="0" w:space="0" w:color="auto"/>
                <w:right w:val="none" w:sz="0" w:space="0" w:color="auto"/>
              </w:divBdr>
              <w:divsChild>
                <w:div w:id="1088963447">
                  <w:marLeft w:val="0"/>
                  <w:marRight w:val="0"/>
                  <w:marTop w:val="0"/>
                  <w:marBottom w:val="0"/>
                  <w:divBdr>
                    <w:top w:val="none" w:sz="0" w:space="0" w:color="auto"/>
                    <w:left w:val="none" w:sz="0" w:space="0" w:color="auto"/>
                    <w:bottom w:val="none" w:sz="0" w:space="0" w:color="auto"/>
                    <w:right w:val="none" w:sz="0" w:space="0" w:color="auto"/>
                  </w:divBdr>
                  <w:divsChild>
                    <w:div w:id="773863409">
                      <w:marLeft w:val="0"/>
                      <w:marRight w:val="0"/>
                      <w:marTop w:val="0"/>
                      <w:marBottom w:val="0"/>
                      <w:divBdr>
                        <w:top w:val="none" w:sz="0" w:space="0" w:color="auto"/>
                        <w:left w:val="none" w:sz="0" w:space="0" w:color="auto"/>
                        <w:bottom w:val="none" w:sz="0" w:space="0" w:color="auto"/>
                        <w:right w:val="none" w:sz="0" w:space="0" w:color="auto"/>
                      </w:divBdr>
                      <w:divsChild>
                        <w:div w:id="292640381">
                          <w:marLeft w:val="0"/>
                          <w:marRight w:val="0"/>
                          <w:marTop w:val="0"/>
                          <w:marBottom w:val="0"/>
                          <w:divBdr>
                            <w:top w:val="none" w:sz="0" w:space="0" w:color="auto"/>
                            <w:left w:val="none" w:sz="0" w:space="0" w:color="auto"/>
                            <w:bottom w:val="none" w:sz="0" w:space="0" w:color="auto"/>
                            <w:right w:val="none" w:sz="0" w:space="0" w:color="auto"/>
                          </w:divBdr>
                          <w:divsChild>
                            <w:div w:id="2029213476">
                              <w:marLeft w:val="0"/>
                              <w:marRight w:val="0"/>
                              <w:marTop w:val="0"/>
                              <w:marBottom w:val="0"/>
                              <w:divBdr>
                                <w:top w:val="none" w:sz="0" w:space="0" w:color="auto"/>
                                <w:left w:val="none" w:sz="0" w:space="0" w:color="auto"/>
                                <w:bottom w:val="none" w:sz="0" w:space="0" w:color="auto"/>
                                <w:right w:val="none" w:sz="0" w:space="0" w:color="auto"/>
                              </w:divBdr>
                              <w:divsChild>
                                <w:div w:id="10427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909562">
      <w:bodyDiv w:val="1"/>
      <w:marLeft w:val="0"/>
      <w:marRight w:val="0"/>
      <w:marTop w:val="0"/>
      <w:marBottom w:val="0"/>
      <w:divBdr>
        <w:top w:val="none" w:sz="0" w:space="0" w:color="auto"/>
        <w:left w:val="none" w:sz="0" w:space="0" w:color="auto"/>
        <w:bottom w:val="none" w:sz="0" w:space="0" w:color="auto"/>
        <w:right w:val="none" w:sz="0" w:space="0" w:color="auto"/>
      </w:divBdr>
      <w:divsChild>
        <w:div w:id="544833090">
          <w:marLeft w:val="0"/>
          <w:marRight w:val="0"/>
          <w:marTop w:val="0"/>
          <w:marBottom w:val="0"/>
          <w:divBdr>
            <w:top w:val="none" w:sz="0" w:space="0" w:color="auto"/>
            <w:left w:val="none" w:sz="0" w:space="0" w:color="auto"/>
            <w:bottom w:val="none" w:sz="0" w:space="0" w:color="auto"/>
            <w:right w:val="none" w:sz="0" w:space="0" w:color="auto"/>
          </w:divBdr>
          <w:divsChild>
            <w:div w:id="1550221245">
              <w:marLeft w:val="0"/>
              <w:marRight w:val="0"/>
              <w:marTop w:val="0"/>
              <w:marBottom w:val="0"/>
              <w:divBdr>
                <w:top w:val="none" w:sz="0" w:space="0" w:color="auto"/>
                <w:left w:val="none" w:sz="0" w:space="0" w:color="auto"/>
                <w:bottom w:val="none" w:sz="0" w:space="0" w:color="auto"/>
                <w:right w:val="none" w:sz="0" w:space="0" w:color="auto"/>
              </w:divBdr>
              <w:divsChild>
                <w:div w:id="1703938968">
                  <w:marLeft w:val="0"/>
                  <w:marRight w:val="0"/>
                  <w:marTop w:val="0"/>
                  <w:marBottom w:val="0"/>
                  <w:divBdr>
                    <w:top w:val="none" w:sz="0" w:space="0" w:color="auto"/>
                    <w:left w:val="none" w:sz="0" w:space="0" w:color="auto"/>
                    <w:bottom w:val="none" w:sz="0" w:space="0" w:color="auto"/>
                    <w:right w:val="none" w:sz="0" w:space="0" w:color="auto"/>
                  </w:divBdr>
                  <w:divsChild>
                    <w:div w:id="1741126293">
                      <w:marLeft w:val="0"/>
                      <w:marRight w:val="0"/>
                      <w:marTop w:val="0"/>
                      <w:marBottom w:val="0"/>
                      <w:divBdr>
                        <w:top w:val="none" w:sz="0" w:space="0" w:color="auto"/>
                        <w:left w:val="none" w:sz="0" w:space="0" w:color="auto"/>
                        <w:bottom w:val="none" w:sz="0" w:space="0" w:color="auto"/>
                        <w:right w:val="none" w:sz="0" w:space="0" w:color="auto"/>
                      </w:divBdr>
                      <w:divsChild>
                        <w:div w:id="1060403308">
                          <w:marLeft w:val="0"/>
                          <w:marRight w:val="0"/>
                          <w:marTop w:val="0"/>
                          <w:marBottom w:val="0"/>
                          <w:divBdr>
                            <w:top w:val="none" w:sz="0" w:space="0" w:color="auto"/>
                            <w:left w:val="none" w:sz="0" w:space="0" w:color="auto"/>
                            <w:bottom w:val="none" w:sz="0" w:space="0" w:color="auto"/>
                            <w:right w:val="none" w:sz="0" w:space="0" w:color="auto"/>
                          </w:divBdr>
                          <w:divsChild>
                            <w:div w:id="1811708791">
                              <w:marLeft w:val="0"/>
                              <w:marRight w:val="0"/>
                              <w:marTop w:val="0"/>
                              <w:marBottom w:val="0"/>
                              <w:divBdr>
                                <w:top w:val="none" w:sz="0" w:space="0" w:color="auto"/>
                                <w:left w:val="none" w:sz="0" w:space="0" w:color="auto"/>
                                <w:bottom w:val="none" w:sz="0" w:space="0" w:color="auto"/>
                                <w:right w:val="none" w:sz="0" w:space="0" w:color="auto"/>
                              </w:divBdr>
                              <w:divsChild>
                                <w:div w:id="19778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525041">
      <w:bodyDiv w:val="1"/>
      <w:marLeft w:val="0"/>
      <w:marRight w:val="0"/>
      <w:marTop w:val="0"/>
      <w:marBottom w:val="0"/>
      <w:divBdr>
        <w:top w:val="none" w:sz="0" w:space="0" w:color="auto"/>
        <w:left w:val="none" w:sz="0" w:space="0" w:color="auto"/>
        <w:bottom w:val="none" w:sz="0" w:space="0" w:color="auto"/>
        <w:right w:val="none" w:sz="0" w:space="0" w:color="auto"/>
      </w:divBdr>
      <w:divsChild>
        <w:div w:id="83841479">
          <w:marLeft w:val="0"/>
          <w:marRight w:val="0"/>
          <w:marTop w:val="0"/>
          <w:marBottom w:val="0"/>
          <w:divBdr>
            <w:top w:val="none" w:sz="0" w:space="0" w:color="auto"/>
            <w:left w:val="none" w:sz="0" w:space="0" w:color="auto"/>
            <w:bottom w:val="none" w:sz="0" w:space="0" w:color="auto"/>
            <w:right w:val="none" w:sz="0" w:space="0" w:color="auto"/>
          </w:divBdr>
        </w:div>
        <w:div w:id="123890372">
          <w:marLeft w:val="0"/>
          <w:marRight w:val="0"/>
          <w:marTop w:val="0"/>
          <w:marBottom w:val="0"/>
          <w:divBdr>
            <w:top w:val="none" w:sz="0" w:space="0" w:color="auto"/>
            <w:left w:val="none" w:sz="0" w:space="0" w:color="auto"/>
            <w:bottom w:val="none" w:sz="0" w:space="0" w:color="auto"/>
            <w:right w:val="none" w:sz="0" w:space="0" w:color="auto"/>
          </w:divBdr>
        </w:div>
        <w:div w:id="180290513">
          <w:marLeft w:val="0"/>
          <w:marRight w:val="0"/>
          <w:marTop w:val="0"/>
          <w:marBottom w:val="0"/>
          <w:divBdr>
            <w:top w:val="none" w:sz="0" w:space="0" w:color="auto"/>
            <w:left w:val="none" w:sz="0" w:space="0" w:color="auto"/>
            <w:bottom w:val="none" w:sz="0" w:space="0" w:color="auto"/>
            <w:right w:val="none" w:sz="0" w:space="0" w:color="auto"/>
          </w:divBdr>
        </w:div>
        <w:div w:id="225339684">
          <w:marLeft w:val="0"/>
          <w:marRight w:val="0"/>
          <w:marTop w:val="0"/>
          <w:marBottom w:val="0"/>
          <w:divBdr>
            <w:top w:val="none" w:sz="0" w:space="0" w:color="auto"/>
            <w:left w:val="none" w:sz="0" w:space="0" w:color="auto"/>
            <w:bottom w:val="none" w:sz="0" w:space="0" w:color="auto"/>
            <w:right w:val="none" w:sz="0" w:space="0" w:color="auto"/>
          </w:divBdr>
        </w:div>
        <w:div w:id="432632792">
          <w:marLeft w:val="0"/>
          <w:marRight w:val="0"/>
          <w:marTop w:val="0"/>
          <w:marBottom w:val="0"/>
          <w:divBdr>
            <w:top w:val="none" w:sz="0" w:space="0" w:color="auto"/>
            <w:left w:val="none" w:sz="0" w:space="0" w:color="auto"/>
            <w:bottom w:val="none" w:sz="0" w:space="0" w:color="auto"/>
            <w:right w:val="none" w:sz="0" w:space="0" w:color="auto"/>
          </w:divBdr>
        </w:div>
        <w:div w:id="511917114">
          <w:marLeft w:val="0"/>
          <w:marRight w:val="0"/>
          <w:marTop w:val="0"/>
          <w:marBottom w:val="0"/>
          <w:divBdr>
            <w:top w:val="none" w:sz="0" w:space="0" w:color="auto"/>
            <w:left w:val="none" w:sz="0" w:space="0" w:color="auto"/>
            <w:bottom w:val="none" w:sz="0" w:space="0" w:color="auto"/>
            <w:right w:val="none" w:sz="0" w:space="0" w:color="auto"/>
          </w:divBdr>
        </w:div>
        <w:div w:id="645747959">
          <w:marLeft w:val="0"/>
          <w:marRight w:val="0"/>
          <w:marTop w:val="0"/>
          <w:marBottom w:val="0"/>
          <w:divBdr>
            <w:top w:val="none" w:sz="0" w:space="0" w:color="auto"/>
            <w:left w:val="none" w:sz="0" w:space="0" w:color="auto"/>
            <w:bottom w:val="none" w:sz="0" w:space="0" w:color="auto"/>
            <w:right w:val="none" w:sz="0" w:space="0" w:color="auto"/>
          </w:divBdr>
        </w:div>
        <w:div w:id="701443953">
          <w:marLeft w:val="0"/>
          <w:marRight w:val="0"/>
          <w:marTop w:val="0"/>
          <w:marBottom w:val="0"/>
          <w:divBdr>
            <w:top w:val="single" w:sz="6" w:space="0" w:color="5F5F5F"/>
            <w:left w:val="single" w:sz="6" w:space="0" w:color="5F5F5F"/>
            <w:bottom w:val="single" w:sz="6" w:space="0" w:color="5F5F5F"/>
            <w:right w:val="single" w:sz="6" w:space="0" w:color="5F5F5F"/>
          </w:divBdr>
          <w:divsChild>
            <w:div w:id="1088305487">
              <w:marLeft w:val="0"/>
              <w:marRight w:val="0"/>
              <w:marTop w:val="0"/>
              <w:marBottom w:val="0"/>
              <w:divBdr>
                <w:top w:val="none" w:sz="0" w:space="0" w:color="auto"/>
                <w:left w:val="none" w:sz="0" w:space="0" w:color="auto"/>
                <w:bottom w:val="none" w:sz="0" w:space="0" w:color="auto"/>
                <w:right w:val="none" w:sz="0" w:space="0" w:color="auto"/>
              </w:divBdr>
              <w:divsChild>
                <w:div w:id="1003049885">
                  <w:marLeft w:val="0"/>
                  <w:marRight w:val="0"/>
                  <w:marTop w:val="0"/>
                  <w:marBottom w:val="0"/>
                  <w:divBdr>
                    <w:top w:val="none" w:sz="0" w:space="0" w:color="auto"/>
                    <w:left w:val="none" w:sz="0" w:space="0" w:color="auto"/>
                    <w:bottom w:val="none" w:sz="0" w:space="0" w:color="auto"/>
                    <w:right w:val="none" w:sz="0" w:space="0" w:color="auto"/>
                  </w:divBdr>
                  <w:divsChild>
                    <w:div w:id="556087678">
                      <w:marLeft w:val="0"/>
                      <w:marRight w:val="0"/>
                      <w:marTop w:val="0"/>
                      <w:marBottom w:val="0"/>
                      <w:divBdr>
                        <w:top w:val="none" w:sz="0" w:space="0" w:color="auto"/>
                        <w:left w:val="none" w:sz="0" w:space="0" w:color="auto"/>
                        <w:bottom w:val="single" w:sz="6" w:space="0" w:color="BBBBBB"/>
                        <w:right w:val="none" w:sz="0" w:space="0" w:color="auto"/>
                      </w:divBdr>
                      <w:divsChild>
                        <w:div w:id="81874680">
                          <w:marLeft w:val="0"/>
                          <w:marRight w:val="0"/>
                          <w:marTop w:val="0"/>
                          <w:marBottom w:val="0"/>
                          <w:divBdr>
                            <w:top w:val="none" w:sz="0" w:space="0" w:color="auto"/>
                            <w:left w:val="none" w:sz="0" w:space="0" w:color="auto"/>
                            <w:bottom w:val="none" w:sz="0" w:space="0" w:color="auto"/>
                            <w:right w:val="none" w:sz="0" w:space="0" w:color="auto"/>
                          </w:divBdr>
                          <w:divsChild>
                            <w:div w:id="855966337">
                              <w:marLeft w:val="0"/>
                              <w:marRight w:val="0"/>
                              <w:marTop w:val="0"/>
                              <w:marBottom w:val="0"/>
                              <w:divBdr>
                                <w:top w:val="none" w:sz="0" w:space="0" w:color="auto"/>
                                <w:left w:val="none" w:sz="0" w:space="0" w:color="auto"/>
                                <w:bottom w:val="none" w:sz="0" w:space="0" w:color="auto"/>
                                <w:right w:val="none" w:sz="0" w:space="0" w:color="auto"/>
                              </w:divBdr>
                              <w:divsChild>
                                <w:div w:id="19705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3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92940">
          <w:marLeft w:val="0"/>
          <w:marRight w:val="0"/>
          <w:marTop w:val="0"/>
          <w:marBottom w:val="0"/>
          <w:divBdr>
            <w:top w:val="none" w:sz="0" w:space="0" w:color="auto"/>
            <w:left w:val="none" w:sz="0" w:space="0" w:color="auto"/>
            <w:bottom w:val="none" w:sz="0" w:space="0" w:color="auto"/>
            <w:right w:val="none" w:sz="0" w:space="0" w:color="auto"/>
          </w:divBdr>
        </w:div>
        <w:div w:id="1230387777">
          <w:marLeft w:val="0"/>
          <w:marRight w:val="0"/>
          <w:marTop w:val="0"/>
          <w:marBottom w:val="0"/>
          <w:divBdr>
            <w:top w:val="single" w:sz="6" w:space="0" w:color="ACACAC"/>
            <w:left w:val="none" w:sz="0" w:space="0" w:color="auto"/>
            <w:bottom w:val="single" w:sz="6" w:space="0" w:color="ACACAC"/>
            <w:right w:val="single" w:sz="6" w:space="0" w:color="ACACAC"/>
          </w:divBdr>
          <w:divsChild>
            <w:div w:id="445349412">
              <w:marLeft w:val="0"/>
              <w:marRight w:val="0"/>
              <w:marTop w:val="0"/>
              <w:marBottom w:val="0"/>
              <w:divBdr>
                <w:top w:val="single" w:sz="6" w:space="2" w:color="B9B9B9"/>
                <w:left w:val="single" w:sz="6" w:space="6" w:color="B9B9B9"/>
                <w:bottom w:val="single" w:sz="6" w:space="2" w:color="B9B9B9"/>
                <w:right w:val="single" w:sz="6" w:space="0" w:color="B9B9B9"/>
              </w:divBdr>
            </w:div>
          </w:divsChild>
        </w:div>
        <w:div w:id="1267540403">
          <w:marLeft w:val="0"/>
          <w:marRight w:val="0"/>
          <w:marTop w:val="0"/>
          <w:marBottom w:val="0"/>
          <w:divBdr>
            <w:top w:val="none" w:sz="0" w:space="0" w:color="auto"/>
            <w:left w:val="none" w:sz="0" w:space="0" w:color="auto"/>
            <w:bottom w:val="none" w:sz="0" w:space="0" w:color="auto"/>
            <w:right w:val="none" w:sz="0" w:space="0" w:color="auto"/>
          </w:divBdr>
          <w:divsChild>
            <w:div w:id="1314137489">
              <w:marLeft w:val="0"/>
              <w:marRight w:val="0"/>
              <w:marTop w:val="0"/>
              <w:marBottom w:val="0"/>
              <w:divBdr>
                <w:top w:val="none" w:sz="0" w:space="0" w:color="auto"/>
                <w:left w:val="none" w:sz="0" w:space="0" w:color="auto"/>
                <w:bottom w:val="none" w:sz="0" w:space="0" w:color="auto"/>
                <w:right w:val="none" w:sz="0" w:space="0" w:color="auto"/>
              </w:divBdr>
              <w:divsChild>
                <w:div w:id="925960381">
                  <w:marLeft w:val="0"/>
                  <w:marRight w:val="0"/>
                  <w:marTop w:val="0"/>
                  <w:marBottom w:val="0"/>
                  <w:divBdr>
                    <w:top w:val="none" w:sz="0" w:space="0" w:color="auto"/>
                    <w:left w:val="none" w:sz="0" w:space="0" w:color="auto"/>
                    <w:bottom w:val="none" w:sz="0" w:space="0" w:color="auto"/>
                    <w:right w:val="none" w:sz="0" w:space="0" w:color="auto"/>
                  </w:divBdr>
                </w:div>
                <w:div w:id="13884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878">
          <w:marLeft w:val="0"/>
          <w:marRight w:val="0"/>
          <w:marTop w:val="0"/>
          <w:marBottom w:val="0"/>
          <w:divBdr>
            <w:top w:val="none" w:sz="0" w:space="0" w:color="auto"/>
            <w:left w:val="none" w:sz="0" w:space="0" w:color="auto"/>
            <w:bottom w:val="none" w:sz="0" w:space="0" w:color="auto"/>
            <w:right w:val="none" w:sz="0" w:space="0" w:color="auto"/>
          </w:divBdr>
        </w:div>
        <w:div w:id="1542395988">
          <w:marLeft w:val="0"/>
          <w:marRight w:val="0"/>
          <w:marTop w:val="0"/>
          <w:marBottom w:val="0"/>
          <w:divBdr>
            <w:top w:val="none" w:sz="0" w:space="0" w:color="auto"/>
            <w:left w:val="none" w:sz="0" w:space="0" w:color="auto"/>
            <w:bottom w:val="none" w:sz="0" w:space="0" w:color="auto"/>
            <w:right w:val="none" w:sz="0" w:space="0" w:color="auto"/>
          </w:divBdr>
          <w:divsChild>
            <w:div w:id="2124761536">
              <w:marLeft w:val="0"/>
              <w:marRight w:val="0"/>
              <w:marTop w:val="0"/>
              <w:marBottom w:val="0"/>
              <w:divBdr>
                <w:top w:val="single" w:sz="6" w:space="3" w:color="505050"/>
                <w:left w:val="single" w:sz="6" w:space="9" w:color="505050"/>
                <w:bottom w:val="single" w:sz="6" w:space="3" w:color="505050"/>
                <w:right w:val="single" w:sz="6" w:space="9" w:color="505050"/>
              </w:divBdr>
            </w:div>
          </w:divsChild>
        </w:div>
        <w:div w:id="1606841355">
          <w:marLeft w:val="0"/>
          <w:marRight w:val="0"/>
          <w:marTop w:val="0"/>
          <w:marBottom w:val="0"/>
          <w:divBdr>
            <w:top w:val="none" w:sz="0" w:space="0" w:color="auto"/>
            <w:left w:val="none" w:sz="0" w:space="0" w:color="auto"/>
            <w:bottom w:val="none" w:sz="0" w:space="0" w:color="auto"/>
            <w:right w:val="none" w:sz="0" w:space="0" w:color="auto"/>
          </w:divBdr>
          <w:divsChild>
            <w:div w:id="842628321">
              <w:marLeft w:val="0"/>
              <w:marRight w:val="0"/>
              <w:marTop w:val="0"/>
              <w:marBottom w:val="0"/>
              <w:divBdr>
                <w:top w:val="none" w:sz="0" w:space="0" w:color="auto"/>
                <w:left w:val="none" w:sz="0" w:space="0" w:color="auto"/>
                <w:bottom w:val="none" w:sz="0" w:space="0" w:color="auto"/>
                <w:right w:val="none" w:sz="0" w:space="0" w:color="auto"/>
              </w:divBdr>
              <w:divsChild>
                <w:div w:id="1331330562">
                  <w:marLeft w:val="0"/>
                  <w:marRight w:val="0"/>
                  <w:marTop w:val="0"/>
                  <w:marBottom w:val="0"/>
                  <w:divBdr>
                    <w:top w:val="single" w:sz="6" w:space="0" w:color="BBBBBB"/>
                    <w:left w:val="none" w:sz="0" w:space="0" w:color="auto"/>
                    <w:bottom w:val="none" w:sz="0" w:space="0" w:color="auto"/>
                    <w:right w:val="none" w:sz="0" w:space="0" w:color="auto"/>
                  </w:divBdr>
                  <w:divsChild>
                    <w:div w:id="271013926">
                      <w:marLeft w:val="0"/>
                      <w:marRight w:val="0"/>
                      <w:marTop w:val="0"/>
                      <w:marBottom w:val="0"/>
                      <w:divBdr>
                        <w:top w:val="none" w:sz="0" w:space="0" w:color="auto"/>
                        <w:left w:val="none" w:sz="0" w:space="0" w:color="auto"/>
                        <w:bottom w:val="none" w:sz="0" w:space="0" w:color="auto"/>
                        <w:right w:val="none" w:sz="0" w:space="0" w:color="auto"/>
                      </w:divBdr>
                      <w:divsChild>
                        <w:div w:id="448932938">
                          <w:marLeft w:val="0"/>
                          <w:marRight w:val="0"/>
                          <w:marTop w:val="0"/>
                          <w:marBottom w:val="0"/>
                          <w:divBdr>
                            <w:top w:val="none" w:sz="0" w:space="0" w:color="auto"/>
                            <w:left w:val="none" w:sz="0" w:space="0" w:color="auto"/>
                            <w:bottom w:val="none" w:sz="0" w:space="0" w:color="auto"/>
                            <w:right w:val="none" w:sz="0" w:space="0" w:color="auto"/>
                          </w:divBdr>
                          <w:divsChild>
                            <w:div w:id="1266768029">
                              <w:marLeft w:val="0"/>
                              <w:marRight w:val="0"/>
                              <w:marTop w:val="0"/>
                              <w:marBottom w:val="0"/>
                              <w:divBdr>
                                <w:top w:val="none" w:sz="0" w:space="0" w:color="auto"/>
                                <w:left w:val="none" w:sz="0" w:space="0" w:color="auto"/>
                                <w:bottom w:val="none" w:sz="0" w:space="0" w:color="auto"/>
                                <w:right w:val="none" w:sz="0" w:space="0" w:color="auto"/>
                              </w:divBdr>
                              <w:divsChild>
                                <w:div w:id="1763448365">
                                  <w:marLeft w:val="0"/>
                                  <w:marRight w:val="0"/>
                                  <w:marTop w:val="0"/>
                                  <w:marBottom w:val="0"/>
                                  <w:divBdr>
                                    <w:top w:val="none" w:sz="0" w:space="0" w:color="auto"/>
                                    <w:left w:val="none" w:sz="0" w:space="0" w:color="auto"/>
                                    <w:bottom w:val="none" w:sz="0" w:space="0" w:color="auto"/>
                                    <w:right w:val="none" w:sz="0" w:space="0" w:color="auto"/>
                                  </w:divBdr>
                                  <w:divsChild>
                                    <w:div w:id="761099308">
                                      <w:marLeft w:val="0"/>
                                      <w:marRight w:val="0"/>
                                      <w:marTop w:val="0"/>
                                      <w:marBottom w:val="0"/>
                                      <w:divBdr>
                                        <w:top w:val="none" w:sz="0" w:space="0" w:color="auto"/>
                                        <w:left w:val="none" w:sz="0" w:space="0" w:color="auto"/>
                                        <w:bottom w:val="none" w:sz="0" w:space="0" w:color="auto"/>
                                        <w:right w:val="none" w:sz="0" w:space="0" w:color="auto"/>
                                      </w:divBdr>
                                      <w:divsChild>
                                        <w:div w:id="1009679440">
                                          <w:marLeft w:val="0"/>
                                          <w:marRight w:val="0"/>
                                          <w:marTop w:val="0"/>
                                          <w:marBottom w:val="0"/>
                                          <w:divBdr>
                                            <w:top w:val="none" w:sz="0" w:space="0" w:color="auto"/>
                                            <w:left w:val="none" w:sz="0" w:space="0" w:color="auto"/>
                                            <w:bottom w:val="none" w:sz="0" w:space="0" w:color="auto"/>
                                            <w:right w:val="none" w:sz="0" w:space="0" w:color="auto"/>
                                          </w:divBdr>
                                          <w:divsChild>
                                            <w:div w:id="1736582999">
                                              <w:marLeft w:val="0"/>
                                              <w:marRight w:val="0"/>
                                              <w:marTop w:val="0"/>
                                              <w:marBottom w:val="0"/>
                                              <w:divBdr>
                                                <w:top w:val="none" w:sz="0" w:space="0" w:color="auto"/>
                                                <w:left w:val="none" w:sz="0" w:space="0" w:color="auto"/>
                                                <w:bottom w:val="none" w:sz="0" w:space="0" w:color="auto"/>
                                                <w:right w:val="none" w:sz="0" w:space="0" w:color="auto"/>
                                              </w:divBdr>
                                              <w:divsChild>
                                                <w:div w:id="2055350134">
                                                  <w:marLeft w:val="0"/>
                                                  <w:marRight w:val="0"/>
                                                  <w:marTop w:val="0"/>
                                                  <w:marBottom w:val="0"/>
                                                  <w:divBdr>
                                                    <w:top w:val="none" w:sz="0" w:space="0" w:color="auto"/>
                                                    <w:left w:val="none" w:sz="0" w:space="0" w:color="auto"/>
                                                    <w:bottom w:val="none" w:sz="0" w:space="0" w:color="auto"/>
                                                    <w:right w:val="none" w:sz="0" w:space="0" w:color="auto"/>
                                                  </w:divBdr>
                                                  <w:divsChild>
                                                    <w:div w:id="27947729">
                                                      <w:marLeft w:val="0"/>
                                                      <w:marRight w:val="0"/>
                                                      <w:marTop w:val="0"/>
                                                      <w:marBottom w:val="0"/>
                                                      <w:divBdr>
                                                        <w:top w:val="none" w:sz="0" w:space="0" w:color="auto"/>
                                                        <w:left w:val="none" w:sz="0" w:space="0" w:color="auto"/>
                                                        <w:bottom w:val="none" w:sz="0" w:space="0" w:color="auto"/>
                                                        <w:right w:val="none" w:sz="0" w:space="0" w:color="auto"/>
                                                      </w:divBdr>
                                                    </w:div>
                                                    <w:div w:id="73865502">
                                                      <w:marLeft w:val="0"/>
                                                      <w:marRight w:val="0"/>
                                                      <w:marTop w:val="0"/>
                                                      <w:marBottom w:val="0"/>
                                                      <w:divBdr>
                                                        <w:top w:val="none" w:sz="0" w:space="0" w:color="auto"/>
                                                        <w:left w:val="none" w:sz="0" w:space="0" w:color="auto"/>
                                                        <w:bottom w:val="none" w:sz="0" w:space="0" w:color="auto"/>
                                                        <w:right w:val="none" w:sz="0" w:space="0" w:color="auto"/>
                                                      </w:divBdr>
                                                    </w:div>
                                                    <w:div w:id="125245972">
                                                      <w:marLeft w:val="0"/>
                                                      <w:marRight w:val="0"/>
                                                      <w:marTop w:val="0"/>
                                                      <w:marBottom w:val="0"/>
                                                      <w:divBdr>
                                                        <w:top w:val="none" w:sz="0" w:space="0" w:color="auto"/>
                                                        <w:left w:val="none" w:sz="0" w:space="0" w:color="auto"/>
                                                        <w:bottom w:val="none" w:sz="0" w:space="0" w:color="auto"/>
                                                        <w:right w:val="none" w:sz="0" w:space="0" w:color="auto"/>
                                                      </w:divBdr>
                                                    </w:div>
                                                    <w:div w:id="131991575">
                                                      <w:marLeft w:val="0"/>
                                                      <w:marRight w:val="0"/>
                                                      <w:marTop w:val="0"/>
                                                      <w:marBottom w:val="0"/>
                                                      <w:divBdr>
                                                        <w:top w:val="none" w:sz="0" w:space="0" w:color="auto"/>
                                                        <w:left w:val="none" w:sz="0" w:space="0" w:color="auto"/>
                                                        <w:bottom w:val="none" w:sz="0" w:space="0" w:color="auto"/>
                                                        <w:right w:val="none" w:sz="0" w:space="0" w:color="auto"/>
                                                      </w:divBdr>
                                                    </w:div>
                                                    <w:div w:id="214466552">
                                                      <w:marLeft w:val="0"/>
                                                      <w:marRight w:val="0"/>
                                                      <w:marTop w:val="0"/>
                                                      <w:marBottom w:val="0"/>
                                                      <w:divBdr>
                                                        <w:top w:val="none" w:sz="0" w:space="0" w:color="auto"/>
                                                        <w:left w:val="none" w:sz="0" w:space="0" w:color="auto"/>
                                                        <w:bottom w:val="none" w:sz="0" w:space="0" w:color="auto"/>
                                                        <w:right w:val="none" w:sz="0" w:space="0" w:color="auto"/>
                                                      </w:divBdr>
                                                    </w:div>
                                                    <w:div w:id="232590621">
                                                      <w:marLeft w:val="0"/>
                                                      <w:marRight w:val="0"/>
                                                      <w:marTop w:val="0"/>
                                                      <w:marBottom w:val="0"/>
                                                      <w:divBdr>
                                                        <w:top w:val="none" w:sz="0" w:space="0" w:color="auto"/>
                                                        <w:left w:val="none" w:sz="0" w:space="0" w:color="auto"/>
                                                        <w:bottom w:val="none" w:sz="0" w:space="0" w:color="auto"/>
                                                        <w:right w:val="none" w:sz="0" w:space="0" w:color="auto"/>
                                                      </w:divBdr>
                                                    </w:div>
                                                    <w:div w:id="319039110">
                                                      <w:marLeft w:val="0"/>
                                                      <w:marRight w:val="0"/>
                                                      <w:marTop w:val="0"/>
                                                      <w:marBottom w:val="0"/>
                                                      <w:divBdr>
                                                        <w:top w:val="none" w:sz="0" w:space="0" w:color="auto"/>
                                                        <w:left w:val="none" w:sz="0" w:space="0" w:color="auto"/>
                                                        <w:bottom w:val="none" w:sz="0" w:space="0" w:color="auto"/>
                                                        <w:right w:val="none" w:sz="0" w:space="0" w:color="auto"/>
                                                      </w:divBdr>
                                                    </w:div>
                                                    <w:div w:id="350107161">
                                                      <w:marLeft w:val="0"/>
                                                      <w:marRight w:val="0"/>
                                                      <w:marTop w:val="0"/>
                                                      <w:marBottom w:val="0"/>
                                                      <w:divBdr>
                                                        <w:top w:val="none" w:sz="0" w:space="0" w:color="auto"/>
                                                        <w:left w:val="none" w:sz="0" w:space="0" w:color="auto"/>
                                                        <w:bottom w:val="none" w:sz="0" w:space="0" w:color="auto"/>
                                                        <w:right w:val="none" w:sz="0" w:space="0" w:color="auto"/>
                                                      </w:divBdr>
                                                    </w:div>
                                                    <w:div w:id="427695463">
                                                      <w:marLeft w:val="0"/>
                                                      <w:marRight w:val="0"/>
                                                      <w:marTop w:val="0"/>
                                                      <w:marBottom w:val="0"/>
                                                      <w:divBdr>
                                                        <w:top w:val="none" w:sz="0" w:space="0" w:color="auto"/>
                                                        <w:left w:val="none" w:sz="0" w:space="0" w:color="auto"/>
                                                        <w:bottom w:val="none" w:sz="0" w:space="0" w:color="auto"/>
                                                        <w:right w:val="none" w:sz="0" w:space="0" w:color="auto"/>
                                                      </w:divBdr>
                                                    </w:div>
                                                    <w:div w:id="460809630">
                                                      <w:marLeft w:val="0"/>
                                                      <w:marRight w:val="0"/>
                                                      <w:marTop w:val="0"/>
                                                      <w:marBottom w:val="165"/>
                                                      <w:divBdr>
                                                        <w:top w:val="none" w:sz="0" w:space="0" w:color="auto"/>
                                                        <w:left w:val="none" w:sz="0" w:space="0" w:color="auto"/>
                                                        <w:bottom w:val="none" w:sz="0" w:space="0" w:color="auto"/>
                                                        <w:right w:val="none" w:sz="0" w:space="0" w:color="auto"/>
                                                      </w:divBdr>
                                                    </w:div>
                                                    <w:div w:id="463929373">
                                                      <w:marLeft w:val="0"/>
                                                      <w:marRight w:val="0"/>
                                                      <w:marTop w:val="0"/>
                                                      <w:marBottom w:val="0"/>
                                                      <w:divBdr>
                                                        <w:top w:val="none" w:sz="0" w:space="0" w:color="auto"/>
                                                        <w:left w:val="none" w:sz="0" w:space="0" w:color="auto"/>
                                                        <w:bottom w:val="none" w:sz="0" w:space="0" w:color="auto"/>
                                                        <w:right w:val="none" w:sz="0" w:space="0" w:color="auto"/>
                                                      </w:divBdr>
                                                    </w:div>
                                                    <w:div w:id="480394202">
                                                      <w:marLeft w:val="0"/>
                                                      <w:marRight w:val="0"/>
                                                      <w:marTop w:val="0"/>
                                                      <w:marBottom w:val="0"/>
                                                      <w:divBdr>
                                                        <w:top w:val="none" w:sz="0" w:space="0" w:color="auto"/>
                                                        <w:left w:val="none" w:sz="0" w:space="0" w:color="auto"/>
                                                        <w:bottom w:val="none" w:sz="0" w:space="0" w:color="auto"/>
                                                        <w:right w:val="none" w:sz="0" w:space="0" w:color="auto"/>
                                                      </w:divBdr>
                                                    </w:div>
                                                    <w:div w:id="523518004">
                                                      <w:marLeft w:val="0"/>
                                                      <w:marRight w:val="0"/>
                                                      <w:marTop w:val="0"/>
                                                      <w:marBottom w:val="0"/>
                                                      <w:divBdr>
                                                        <w:top w:val="none" w:sz="0" w:space="0" w:color="auto"/>
                                                        <w:left w:val="none" w:sz="0" w:space="0" w:color="auto"/>
                                                        <w:bottom w:val="none" w:sz="0" w:space="0" w:color="auto"/>
                                                        <w:right w:val="none" w:sz="0" w:space="0" w:color="auto"/>
                                                      </w:divBdr>
                                                    </w:div>
                                                    <w:div w:id="627931462">
                                                      <w:marLeft w:val="0"/>
                                                      <w:marRight w:val="0"/>
                                                      <w:marTop w:val="0"/>
                                                      <w:marBottom w:val="0"/>
                                                      <w:divBdr>
                                                        <w:top w:val="none" w:sz="0" w:space="0" w:color="auto"/>
                                                        <w:left w:val="none" w:sz="0" w:space="0" w:color="auto"/>
                                                        <w:bottom w:val="none" w:sz="0" w:space="0" w:color="auto"/>
                                                        <w:right w:val="none" w:sz="0" w:space="0" w:color="auto"/>
                                                      </w:divBdr>
                                                    </w:div>
                                                    <w:div w:id="665326873">
                                                      <w:marLeft w:val="0"/>
                                                      <w:marRight w:val="0"/>
                                                      <w:marTop w:val="0"/>
                                                      <w:marBottom w:val="0"/>
                                                      <w:divBdr>
                                                        <w:top w:val="none" w:sz="0" w:space="0" w:color="auto"/>
                                                        <w:left w:val="none" w:sz="0" w:space="0" w:color="auto"/>
                                                        <w:bottom w:val="none" w:sz="0" w:space="0" w:color="auto"/>
                                                        <w:right w:val="none" w:sz="0" w:space="0" w:color="auto"/>
                                                      </w:divBdr>
                                                    </w:div>
                                                    <w:div w:id="763107064">
                                                      <w:marLeft w:val="0"/>
                                                      <w:marRight w:val="0"/>
                                                      <w:marTop w:val="0"/>
                                                      <w:marBottom w:val="0"/>
                                                      <w:divBdr>
                                                        <w:top w:val="none" w:sz="0" w:space="0" w:color="auto"/>
                                                        <w:left w:val="none" w:sz="0" w:space="0" w:color="auto"/>
                                                        <w:bottom w:val="none" w:sz="0" w:space="0" w:color="auto"/>
                                                        <w:right w:val="none" w:sz="0" w:space="0" w:color="auto"/>
                                                      </w:divBdr>
                                                    </w:div>
                                                    <w:div w:id="814954353">
                                                      <w:marLeft w:val="0"/>
                                                      <w:marRight w:val="0"/>
                                                      <w:marTop w:val="0"/>
                                                      <w:marBottom w:val="0"/>
                                                      <w:divBdr>
                                                        <w:top w:val="none" w:sz="0" w:space="0" w:color="auto"/>
                                                        <w:left w:val="none" w:sz="0" w:space="0" w:color="auto"/>
                                                        <w:bottom w:val="none" w:sz="0" w:space="0" w:color="auto"/>
                                                        <w:right w:val="none" w:sz="0" w:space="0" w:color="auto"/>
                                                      </w:divBdr>
                                                    </w:div>
                                                    <w:div w:id="822700810">
                                                      <w:marLeft w:val="0"/>
                                                      <w:marRight w:val="0"/>
                                                      <w:marTop w:val="0"/>
                                                      <w:marBottom w:val="0"/>
                                                      <w:divBdr>
                                                        <w:top w:val="none" w:sz="0" w:space="0" w:color="auto"/>
                                                        <w:left w:val="none" w:sz="0" w:space="0" w:color="auto"/>
                                                        <w:bottom w:val="none" w:sz="0" w:space="0" w:color="auto"/>
                                                        <w:right w:val="none" w:sz="0" w:space="0" w:color="auto"/>
                                                      </w:divBdr>
                                                    </w:div>
                                                    <w:div w:id="937718158">
                                                      <w:marLeft w:val="0"/>
                                                      <w:marRight w:val="0"/>
                                                      <w:marTop w:val="0"/>
                                                      <w:marBottom w:val="0"/>
                                                      <w:divBdr>
                                                        <w:top w:val="none" w:sz="0" w:space="0" w:color="auto"/>
                                                        <w:left w:val="none" w:sz="0" w:space="0" w:color="auto"/>
                                                        <w:bottom w:val="none" w:sz="0" w:space="0" w:color="auto"/>
                                                        <w:right w:val="none" w:sz="0" w:space="0" w:color="auto"/>
                                                      </w:divBdr>
                                                    </w:div>
                                                    <w:div w:id="983847750">
                                                      <w:marLeft w:val="0"/>
                                                      <w:marRight w:val="0"/>
                                                      <w:marTop w:val="0"/>
                                                      <w:marBottom w:val="0"/>
                                                      <w:divBdr>
                                                        <w:top w:val="none" w:sz="0" w:space="0" w:color="auto"/>
                                                        <w:left w:val="none" w:sz="0" w:space="0" w:color="auto"/>
                                                        <w:bottom w:val="none" w:sz="0" w:space="0" w:color="auto"/>
                                                        <w:right w:val="none" w:sz="0" w:space="0" w:color="auto"/>
                                                      </w:divBdr>
                                                    </w:div>
                                                    <w:div w:id="985011688">
                                                      <w:marLeft w:val="0"/>
                                                      <w:marRight w:val="0"/>
                                                      <w:marTop w:val="0"/>
                                                      <w:marBottom w:val="0"/>
                                                      <w:divBdr>
                                                        <w:top w:val="none" w:sz="0" w:space="0" w:color="auto"/>
                                                        <w:left w:val="none" w:sz="0" w:space="0" w:color="auto"/>
                                                        <w:bottom w:val="none" w:sz="0" w:space="0" w:color="auto"/>
                                                        <w:right w:val="none" w:sz="0" w:space="0" w:color="auto"/>
                                                      </w:divBdr>
                                                    </w:div>
                                                    <w:div w:id="1002661577">
                                                      <w:marLeft w:val="0"/>
                                                      <w:marRight w:val="0"/>
                                                      <w:marTop w:val="0"/>
                                                      <w:marBottom w:val="0"/>
                                                      <w:divBdr>
                                                        <w:top w:val="none" w:sz="0" w:space="0" w:color="auto"/>
                                                        <w:left w:val="none" w:sz="0" w:space="0" w:color="auto"/>
                                                        <w:bottom w:val="none" w:sz="0" w:space="0" w:color="auto"/>
                                                        <w:right w:val="none" w:sz="0" w:space="0" w:color="auto"/>
                                                      </w:divBdr>
                                                    </w:div>
                                                    <w:div w:id="1003899731">
                                                      <w:marLeft w:val="0"/>
                                                      <w:marRight w:val="0"/>
                                                      <w:marTop w:val="0"/>
                                                      <w:marBottom w:val="0"/>
                                                      <w:divBdr>
                                                        <w:top w:val="none" w:sz="0" w:space="0" w:color="auto"/>
                                                        <w:left w:val="none" w:sz="0" w:space="0" w:color="auto"/>
                                                        <w:bottom w:val="none" w:sz="0" w:space="0" w:color="auto"/>
                                                        <w:right w:val="none" w:sz="0" w:space="0" w:color="auto"/>
                                                      </w:divBdr>
                                                    </w:div>
                                                    <w:div w:id="1144350936">
                                                      <w:marLeft w:val="0"/>
                                                      <w:marRight w:val="0"/>
                                                      <w:marTop w:val="0"/>
                                                      <w:marBottom w:val="0"/>
                                                      <w:divBdr>
                                                        <w:top w:val="none" w:sz="0" w:space="0" w:color="auto"/>
                                                        <w:left w:val="none" w:sz="0" w:space="0" w:color="auto"/>
                                                        <w:bottom w:val="none" w:sz="0" w:space="0" w:color="auto"/>
                                                        <w:right w:val="none" w:sz="0" w:space="0" w:color="auto"/>
                                                      </w:divBdr>
                                                    </w:div>
                                                    <w:div w:id="1217859996">
                                                      <w:marLeft w:val="0"/>
                                                      <w:marRight w:val="0"/>
                                                      <w:marTop w:val="0"/>
                                                      <w:marBottom w:val="0"/>
                                                      <w:divBdr>
                                                        <w:top w:val="none" w:sz="0" w:space="0" w:color="auto"/>
                                                        <w:left w:val="none" w:sz="0" w:space="0" w:color="auto"/>
                                                        <w:bottom w:val="none" w:sz="0" w:space="0" w:color="auto"/>
                                                        <w:right w:val="none" w:sz="0" w:space="0" w:color="auto"/>
                                                      </w:divBdr>
                                                    </w:div>
                                                    <w:div w:id="1230383625">
                                                      <w:marLeft w:val="0"/>
                                                      <w:marRight w:val="0"/>
                                                      <w:marTop w:val="0"/>
                                                      <w:marBottom w:val="0"/>
                                                      <w:divBdr>
                                                        <w:top w:val="none" w:sz="0" w:space="0" w:color="auto"/>
                                                        <w:left w:val="none" w:sz="0" w:space="0" w:color="auto"/>
                                                        <w:bottom w:val="none" w:sz="0" w:space="0" w:color="auto"/>
                                                        <w:right w:val="none" w:sz="0" w:space="0" w:color="auto"/>
                                                      </w:divBdr>
                                                    </w:div>
                                                    <w:div w:id="1273897917">
                                                      <w:marLeft w:val="0"/>
                                                      <w:marRight w:val="0"/>
                                                      <w:marTop w:val="0"/>
                                                      <w:marBottom w:val="0"/>
                                                      <w:divBdr>
                                                        <w:top w:val="none" w:sz="0" w:space="0" w:color="auto"/>
                                                        <w:left w:val="none" w:sz="0" w:space="0" w:color="auto"/>
                                                        <w:bottom w:val="none" w:sz="0" w:space="0" w:color="auto"/>
                                                        <w:right w:val="none" w:sz="0" w:space="0" w:color="auto"/>
                                                      </w:divBdr>
                                                    </w:div>
                                                    <w:div w:id="1316492159">
                                                      <w:marLeft w:val="0"/>
                                                      <w:marRight w:val="0"/>
                                                      <w:marTop w:val="0"/>
                                                      <w:marBottom w:val="0"/>
                                                      <w:divBdr>
                                                        <w:top w:val="none" w:sz="0" w:space="0" w:color="auto"/>
                                                        <w:left w:val="none" w:sz="0" w:space="0" w:color="auto"/>
                                                        <w:bottom w:val="none" w:sz="0" w:space="0" w:color="auto"/>
                                                        <w:right w:val="none" w:sz="0" w:space="0" w:color="auto"/>
                                                      </w:divBdr>
                                                    </w:div>
                                                    <w:div w:id="1355957765">
                                                      <w:marLeft w:val="0"/>
                                                      <w:marRight w:val="0"/>
                                                      <w:marTop w:val="0"/>
                                                      <w:marBottom w:val="0"/>
                                                      <w:divBdr>
                                                        <w:top w:val="none" w:sz="0" w:space="0" w:color="auto"/>
                                                        <w:left w:val="none" w:sz="0" w:space="0" w:color="auto"/>
                                                        <w:bottom w:val="none" w:sz="0" w:space="0" w:color="auto"/>
                                                        <w:right w:val="none" w:sz="0" w:space="0" w:color="auto"/>
                                                      </w:divBdr>
                                                    </w:div>
                                                    <w:div w:id="1375881863">
                                                      <w:marLeft w:val="0"/>
                                                      <w:marRight w:val="0"/>
                                                      <w:marTop w:val="0"/>
                                                      <w:marBottom w:val="0"/>
                                                      <w:divBdr>
                                                        <w:top w:val="none" w:sz="0" w:space="0" w:color="auto"/>
                                                        <w:left w:val="none" w:sz="0" w:space="0" w:color="auto"/>
                                                        <w:bottom w:val="none" w:sz="0" w:space="0" w:color="auto"/>
                                                        <w:right w:val="none" w:sz="0" w:space="0" w:color="auto"/>
                                                      </w:divBdr>
                                                    </w:div>
                                                    <w:div w:id="1376268584">
                                                      <w:marLeft w:val="0"/>
                                                      <w:marRight w:val="0"/>
                                                      <w:marTop w:val="0"/>
                                                      <w:marBottom w:val="0"/>
                                                      <w:divBdr>
                                                        <w:top w:val="none" w:sz="0" w:space="0" w:color="auto"/>
                                                        <w:left w:val="none" w:sz="0" w:space="0" w:color="auto"/>
                                                        <w:bottom w:val="none" w:sz="0" w:space="0" w:color="auto"/>
                                                        <w:right w:val="none" w:sz="0" w:space="0" w:color="auto"/>
                                                      </w:divBdr>
                                                    </w:div>
                                                    <w:div w:id="1442259408">
                                                      <w:marLeft w:val="0"/>
                                                      <w:marRight w:val="0"/>
                                                      <w:marTop w:val="0"/>
                                                      <w:marBottom w:val="0"/>
                                                      <w:divBdr>
                                                        <w:top w:val="none" w:sz="0" w:space="0" w:color="auto"/>
                                                        <w:left w:val="none" w:sz="0" w:space="0" w:color="auto"/>
                                                        <w:bottom w:val="none" w:sz="0" w:space="0" w:color="auto"/>
                                                        <w:right w:val="none" w:sz="0" w:space="0" w:color="auto"/>
                                                      </w:divBdr>
                                                    </w:div>
                                                    <w:div w:id="1468820282">
                                                      <w:marLeft w:val="0"/>
                                                      <w:marRight w:val="0"/>
                                                      <w:marTop w:val="0"/>
                                                      <w:marBottom w:val="0"/>
                                                      <w:divBdr>
                                                        <w:top w:val="none" w:sz="0" w:space="0" w:color="auto"/>
                                                        <w:left w:val="none" w:sz="0" w:space="0" w:color="auto"/>
                                                        <w:bottom w:val="none" w:sz="0" w:space="0" w:color="auto"/>
                                                        <w:right w:val="none" w:sz="0" w:space="0" w:color="auto"/>
                                                      </w:divBdr>
                                                    </w:div>
                                                    <w:div w:id="1519612769">
                                                      <w:marLeft w:val="0"/>
                                                      <w:marRight w:val="0"/>
                                                      <w:marTop w:val="0"/>
                                                      <w:marBottom w:val="0"/>
                                                      <w:divBdr>
                                                        <w:top w:val="none" w:sz="0" w:space="0" w:color="auto"/>
                                                        <w:left w:val="none" w:sz="0" w:space="0" w:color="auto"/>
                                                        <w:bottom w:val="none" w:sz="0" w:space="0" w:color="auto"/>
                                                        <w:right w:val="none" w:sz="0" w:space="0" w:color="auto"/>
                                                      </w:divBdr>
                                                    </w:div>
                                                    <w:div w:id="1662929629">
                                                      <w:marLeft w:val="0"/>
                                                      <w:marRight w:val="0"/>
                                                      <w:marTop w:val="0"/>
                                                      <w:marBottom w:val="0"/>
                                                      <w:divBdr>
                                                        <w:top w:val="none" w:sz="0" w:space="0" w:color="auto"/>
                                                        <w:left w:val="none" w:sz="0" w:space="0" w:color="auto"/>
                                                        <w:bottom w:val="none" w:sz="0" w:space="0" w:color="auto"/>
                                                        <w:right w:val="none" w:sz="0" w:space="0" w:color="auto"/>
                                                      </w:divBdr>
                                                    </w:div>
                                                    <w:div w:id="1730959869">
                                                      <w:marLeft w:val="0"/>
                                                      <w:marRight w:val="0"/>
                                                      <w:marTop w:val="0"/>
                                                      <w:marBottom w:val="0"/>
                                                      <w:divBdr>
                                                        <w:top w:val="none" w:sz="0" w:space="0" w:color="auto"/>
                                                        <w:left w:val="none" w:sz="0" w:space="0" w:color="auto"/>
                                                        <w:bottom w:val="none" w:sz="0" w:space="0" w:color="auto"/>
                                                        <w:right w:val="none" w:sz="0" w:space="0" w:color="auto"/>
                                                      </w:divBdr>
                                                    </w:div>
                                                    <w:div w:id="1752970689">
                                                      <w:marLeft w:val="0"/>
                                                      <w:marRight w:val="0"/>
                                                      <w:marTop w:val="0"/>
                                                      <w:marBottom w:val="0"/>
                                                      <w:divBdr>
                                                        <w:top w:val="none" w:sz="0" w:space="0" w:color="auto"/>
                                                        <w:left w:val="none" w:sz="0" w:space="0" w:color="auto"/>
                                                        <w:bottom w:val="none" w:sz="0" w:space="0" w:color="auto"/>
                                                        <w:right w:val="none" w:sz="0" w:space="0" w:color="auto"/>
                                                      </w:divBdr>
                                                    </w:div>
                                                    <w:div w:id="1797287154">
                                                      <w:marLeft w:val="0"/>
                                                      <w:marRight w:val="0"/>
                                                      <w:marTop w:val="0"/>
                                                      <w:marBottom w:val="0"/>
                                                      <w:divBdr>
                                                        <w:top w:val="none" w:sz="0" w:space="0" w:color="auto"/>
                                                        <w:left w:val="none" w:sz="0" w:space="0" w:color="auto"/>
                                                        <w:bottom w:val="none" w:sz="0" w:space="0" w:color="auto"/>
                                                        <w:right w:val="none" w:sz="0" w:space="0" w:color="auto"/>
                                                      </w:divBdr>
                                                    </w:div>
                                                    <w:div w:id="1825312031">
                                                      <w:marLeft w:val="0"/>
                                                      <w:marRight w:val="0"/>
                                                      <w:marTop w:val="0"/>
                                                      <w:marBottom w:val="0"/>
                                                      <w:divBdr>
                                                        <w:top w:val="none" w:sz="0" w:space="0" w:color="auto"/>
                                                        <w:left w:val="none" w:sz="0" w:space="0" w:color="auto"/>
                                                        <w:bottom w:val="none" w:sz="0" w:space="0" w:color="auto"/>
                                                        <w:right w:val="none" w:sz="0" w:space="0" w:color="auto"/>
                                                      </w:divBdr>
                                                    </w:div>
                                                    <w:div w:id="1849253371">
                                                      <w:marLeft w:val="0"/>
                                                      <w:marRight w:val="0"/>
                                                      <w:marTop w:val="0"/>
                                                      <w:marBottom w:val="0"/>
                                                      <w:divBdr>
                                                        <w:top w:val="none" w:sz="0" w:space="0" w:color="auto"/>
                                                        <w:left w:val="none" w:sz="0" w:space="0" w:color="auto"/>
                                                        <w:bottom w:val="none" w:sz="0" w:space="0" w:color="auto"/>
                                                        <w:right w:val="none" w:sz="0" w:space="0" w:color="auto"/>
                                                      </w:divBdr>
                                                    </w:div>
                                                    <w:div w:id="1871868277">
                                                      <w:marLeft w:val="0"/>
                                                      <w:marRight w:val="0"/>
                                                      <w:marTop w:val="0"/>
                                                      <w:marBottom w:val="0"/>
                                                      <w:divBdr>
                                                        <w:top w:val="none" w:sz="0" w:space="0" w:color="auto"/>
                                                        <w:left w:val="none" w:sz="0" w:space="0" w:color="auto"/>
                                                        <w:bottom w:val="none" w:sz="0" w:space="0" w:color="auto"/>
                                                        <w:right w:val="none" w:sz="0" w:space="0" w:color="auto"/>
                                                      </w:divBdr>
                                                    </w:div>
                                                    <w:div w:id="1926720912">
                                                      <w:marLeft w:val="0"/>
                                                      <w:marRight w:val="0"/>
                                                      <w:marTop w:val="0"/>
                                                      <w:marBottom w:val="0"/>
                                                      <w:divBdr>
                                                        <w:top w:val="none" w:sz="0" w:space="0" w:color="auto"/>
                                                        <w:left w:val="none" w:sz="0" w:space="0" w:color="auto"/>
                                                        <w:bottom w:val="none" w:sz="0" w:space="0" w:color="auto"/>
                                                        <w:right w:val="none" w:sz="0" w:space="0" w:color="auto"/>
                                                      </w:divBdr>
                                                    </w:div>
                                                    <w:div w:id="1989900151">
                                                      <w:marLeft w:val="0"/>
                                                      <w:marRight w:val="0"/>
                                                      <w:marTop w:val="0"/>
                                                      <w:marBottom w:val="0"/>
                                                      <w:divBdr>
                                                        <w:top w:val="none" w:sz="0" w:space="0" w:color="auto"/>
                                                        <w:left w:val="none" w:sz="0" w:space="0" w:color="auto"/>
                                                        <w:bottom w:val="none" w:sz="0" w:space="0" w:color="auto"/>
                                                        <w:right w:val="none" w:sz="0" w:space="0" w:color="auto"/>
                                                      </w:divBdr>
                                                    </w:div>
                                                    <w:div w:id="2017611535">
                                                      <w:marLeft w:val="0"/>
                                                      <w:marRight w:val="0"/>
                                                      <w:marTop w:val="0"/>
                                                      <w:marBottom w:val="0"/>
                                                      <w:divBdr>
                                                        <w:top w:val="none" w:sz="0" w:space="0" w:color="auto"/>
                                                        <w:left w:val="none" w:sz="0" w:space="0" w:color="auto"/>
                                                        <w:bottom w:val="none" w:sz="0" w:space="0" w:color="auto"/>
                                                        <w:right w:val="none" w:sz="0" w:space="0" w:color="auto"/>
                                                      </w:divBdr>
                                                    </w:div>
                                                    <w:div w:id="2128812871">
                                                      <w:marLeft w:val="0"/>
                                                      <w:marRight w:val="0"/>
                                                      <w:marTop w:val="0"/>
                                                      <w:marBottom w:val="0"/>
                                                      <w:divBdr>
                                                        <w:top w:val="none" w:sz="0" w:space="0" w:color="auto"/>
                                                        <w:left w:val="none" w:sz="0" w:space="0" w:color="auto"/>
                                                        <w:bottom w:val="none" w:sz="0" w:space="0" w:color="auto"/>
                                                        <w:right w:val="none" w:sz="0" w:space="0" w:color="auto"/>
                                                      </w:divBdr>
                                                    </w:div>
                                                    <w:div w:id="21366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853477">
                          <w:marLeft w:val="0"/>
                          <w:marRight w:val="0"/>
                          <w:marTop w:val="0"/>
                          <w:marBottom w:val="0"/>
                          <w:divBdr>
                            <w:top w:val="none" w:sz="0" w:space="0" w:color="auto"/>
                            <w:left w:val="none" w:sz="0" w:space="0" w:color="auto"/>
                            <w:bottom w:val="none" w:sz="0" w:space="0" w:color="auto"/>
                            <w:right w:val="none" w:sz="0" w:space="0" w:color="auto"/>
                          </w:divBdr>
                          <w:divsChild>
                            <w:div w:id="1536042082">
                              <w:marLeft w:val="0"/>
                              <w:marRight w:val="0"/>
                              <w:marTop w:val="0"/>
                              <w:marBottom w:val="0"/>
                              <w:divBdr>
                                <w:top w:val="none" w:sz="0" w:space="0" w:color="auto"/>
                                <w:left w:val="none" w:sz="0" w:space="0" w:color="auto"/>
                                <w:bottom w:val="none" w:sz="0" w:space="0" w:color="auto"/>
                                <w:right w:val="none" w:sz="0" w:space="0" w:color="auto"/>
                              </w:divBdr>
                              <w:divsChild>
                                <w:div w:id="1590578737">
                                  <w:marLeft w:val="0"/>
                                  <w:marRight w:val="0"/>
                                  <w:marTop w:val="0"/>
                                  <w:marBottom w:val="0"/>
                                  <w:divBdr>
                                    <w:top w:val="none" w:sz="0" w:space="0" w:color="auto"/>
                                    <w:left w:val="none" w:sz="0" w:space="0" w:color="auto"/>
                                    <w:bottom w:val="none" w:sz="0" w:space="0" w:color="auto"/>
                                    <w:right w:val="none" w:sz="0" w:space="0" w:color="auto"/>
                                  </w:divBdr>
                                  <w:divsChild>
                                    <w:div w:id="631516899">
                                      <w:marLeft w:val="0"/>
                                      <w:marRight w:val="0"/>
                                      <w:marTop w:val="0"/>
                                      <w:marBottom w:val="0"/>
                                      <w:divBdr>
                                        <w:top w:val="none" w:sz="0" w:space="0" w:color="auto"/>
                                        <w:left w:val="none" w:sz="0" w:space="0" w:color="auto"/>
                                        <w:bottom w:val="none" w:sz="0" w:space="0" w:color="auto"/>
                                        <w:right w:val="none" w:sz="0" w:space="0" w:color="auto"/>
                                      </w:divBdr>
                                      <w:divsChild>
                                        <w:div w:id="566185757">
                                          <w:marLeft w:val="0"/>
                                          <w:marRight w:val="0"/>
                                          <w:marTop w:val="0"/>
                                          <w:marBottom w:val="0"/>
                                          <w:divBdr>
                                            <w:top w:val="none" w:sz="0" w:space="0" w:color="auto"/>
                                            <w:left w:val="none" w:sz="0" w:space="0" w:color="auto"/>
                                            <w:bottom w:val="none" w:sz="0" w:space="0" w:color="auto"/>
                                            <w:right w:val="none" w:sz="0" w:space="0" w:color="auto"/>
                                          </w:divBdr>
                                          <w:divsChild>
                                            <w:div w:id="230971491">
                                              <w:marLeft w:val="0"/>
                                              <w:marRight w:val="0"/>
                                              <w:marTop w:val="0"/>
                                              <w:marBottom w:val="0"/>
                                              <w:divBdr>
                                                <w:top w:val="none" w:sz="0" w:space="0" w:color="auto"/>
                                                <w:left w:val="none" w:sz="0" w:space="0" w:color="auto"/>
                                                <w:bottom w:val="single" w:sz="6" w:space="0" w:color="BBBBBB"/>
                                                <w:right w:val="none" w:sz="0" w:space="0" w:color="auto"/>
                                              </w:divBdr>
                                              <w:divsChild>
                                                <w:div w:id="185144318">
                                                  <w:marLeft w:val="0"/>
                                                  <w:marRight w:val="0"/>
                                                  <w:marTop w:val="0"/>
                                                  <w:marBottom w:val="0"/>
                                                  <w:divBdr>
                                                    <w:top w:val="none" w:sz="0" w:space="0" w:color="auto"/>
                                                    <w:left w:val="none" w:sz="0" w:space="0" w:color="auto"/>
                                                    <w:bottom w:val="none" w:sz="0" w:space="0" w:color="auto"/>
                                                    <w:right w:val="none" w:sz="0" w:space="0" w:color="auto"/>
                                                  </w:divBdr>
                                                  <w:divsChild>
                                                    <w:div w:id="273244307">
                                                      <w:marLeft w:val="0"/>
                                                      <w:marRight w:val="0"/>
                                                      <w:marTop w:val="0"/>
                                                      <w:marBottom w:val="0"/>
                                                      <w:divBdr>
                                                        <w:top w:val="none" w:sz="0" w:space="0" w:color="auto"/>
                                                        <w:left w:val="none" w:sz="0" w:space="0" w:color="auto"/>
                                                        <w:bottom w:val="none" w:sz="0" w:space="0" w:color="auto"/>
                                                        <w:right w:val="none" w:sz="0" w:space="0" w:color="auto"/>
                                                      </w:divBdr>
                                                      <w:divsChild>
                                                        <w:div w:id="1773864844">
                                                          <w:marLeft w:val="0"/>
                                                          <w:marRight w:val="0"/>
                                                          <w:marTop w:val="0"/>
                                                          <w:marBottom w:val="0"/>
                                                          <w:divBdr>
                                                            <w:top w:val="none" w:sz="0" w:space="0" w:color="auto"/>
                                                            <w:left w:val="none" w:sz="0" w:space="0" w:color="auto"/>
                                                            <w:bottom w:val="none" w:sz="0" w:space="0" w:color="auto"/>
                                                            <w:right w:val="none" w:sz="0" w:space="0" w:color="auto"/>
                                                          </w:divBdr>
                                                          <w:divsChild>
                                                            <w:div w:id="6486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3821">
                                                  <w:marLeft w:val="0"/>
                                                  <w:marRight w:val="0"/>
                                                  <w:marTop w:val="0"/>
                                                  <w:marBottom w:val="0"/>
                                                  <w:divBdr>
                                                    <w:top w:val="none" w:sz="0" w:space="0" w:color="auto"/>
                                                    <w:left w:val="none" w:sz="0" w:space="0" w:color="auto"/>
                                                    <w:bottom w:val="none" w:sz="0" w:space="0" w:color="auto"/>
                                                    <w:right w:val="none" w:sz="0" w:space="0" w:color="auto"/>
                                                  </w:divBdr>
                                                  <w:divsChild>
                                                    <w:div w:id="415634350">
                                                      <w:marLeft w:val="0"/>
                                                      <w:marRight w:val="0"/>
                                                      <w:marTop w:val="0"/>
                                                      <w:marBottom w:val="0"/>
                                                      <w:divBdr>
                                                        <w:top w:val="none" w:sz="0" w:space="0" w:color="auto"/>
                                                        <w:left w:val="none" w:sz="0" w:space="0" w:color="auto"/>
                                                        <w:bottom w:val="none" w:sz="0" w:space="0" w:color="auto"/>
                                                        <w:right w:val="none" w:sz="0" w:space="0" w:color="auto"/>
                                                      </w:divBdr>
                                                      <w:divsChild>
                                                        <w:div w:id="1630472930">
                                                          <w:marLeft w:val="0"/>
                                                          <w:marRight w:val="0"/>
                                                          <w:marTop w:val="0"/>
                                                          <w:marBottom w:val="0"/>
                                                          <w:divBdr>
                                                            <w:top w:val="none" w:sz="0" w:space="0" w:color="auto"/>
                                                            <w:left w:val="none" w:sz="0" w:space="0" w:color="auto"/>
                                                            <w:bottom w:val="none" w:sz="0" w:space="0" w:color="auto"/>
                                                            <w:right w:val="none" w:sz="0" w:space="0" w:color="auto"/>
                                                          </w:divBdr>
                                                          <w:divsChild>
                                                            <w:div w:id="14885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0770">
                                                      <w:marLeft w:val="0"/>
                                                      <w:marRight w:val="0"/>
                                                      <w:marTop w:val="0"/>
                                                      <w:marBottom w:val="0"/>
                                                      <w:divBdr>
                                                        <w:top w:val="none" w:sz="0" w:space="0" w:color="auto"/>
                                                        <w:left w:val="none" w:sz="0" w:space="0" w:color="auto"/>
                                                        <w:bottom w:val="none" w:sz="0" w:space="0" w:color="auto"/>
                                                        <w:right w:val="none" w:sz="0" w:space="0" w:color="auto"/>
                                                      </w:divBdr>
                                                      <w:divsChild>
                                                        <w:div w:id="1910849091">
                                                          <w:marLeft w:val="0"/>
                                                          <w:marRight w:val="0"/>
                                                          <w:marTop w:val="0"/>
                                                          <w:marBottom w:val="0"/>
                                                          <w:divBdr>
                                                            <w:top w:val="none" w:sz="0" w:space="0" w:color="auto"/>
                                                            <w:left w:val="none" w:sz="0" w:space="0" w:color="auto"/>
                                                            <w:bottom w:val="none" w:sz="0" w:space="0" w:color="auto"/>
                                                            <w:right w:val="none" w:sz="0" w:space="0" w:color="auto"/>
                                                          </w:divBdr>
                                                          <w:divsChild>
                                                            <w:div w:id="21423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6701">
                                                      <w:marLeft w:val="0"/>
                                                      <w:marRight w:val="0"/>
                                                      <w:marTop w:val="0"/>
                                                      <w:marBottom w:val="0"/>
                                                      <w:divBdr>
                                                        <w:top w:val="none" w:sz="0" w:space="0" w:color="auto"/>
                                                        <w:left w:val="none" w:sz="0" w:space="0" w:color="auto"/>
                                                        <w:bottom w:val="none" w:sz="0" w:space="0" w:color="auto"/>
                                                        <w:right w:val="none" w:sz="0" w:space="0" w:color="auto"/>
                                                      </w:divBdr>
                                                      <w:divsChild>
                                                        <w:div w:id="216672240">
                                                          <w:marLeft w:val="0"/>
                                                          <w:marRight w:val="0"/>
                                                          <w:marTop w:val="0"/>
                                                          <w:marBottom w:val="0"/>
                                                          <w:divBdr>
                                                            <w:top w:val="none" w:sz="0" w:space="0" w:color="auto"/>
                                                            <w:left w:val="none" w:sz="0" w:space="0" w:color="auto"/>
                                                            <w:bottom w:val="none" w:sz="0" w:space="0" w:color="auto"/>
                                                            <w:right w:val="none" w:sz="0" w:space="0" w:color="auto"/>
                                                          </w:divBdr>
                                                          <w:divsChild>
                                                            <w:div w:id="476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9794">
                                                      <w:marLeft w:val="0"/>
                                                      <w:marRight w:val="0"/>
                                                      <w:marTop w:val="0"/>
                                                      <w:marBottom w:val="0"/>
                                                      <w:divBdr>
                                                        <w:top w:val="none" w:sz="0" w:space="0" w:color="auto"/>
                                                        <w:left w:val="none" w:sz="0" w:space="0" w:color="auto"/>
                                                        <w:bottom w:val="none" w:sz="0" w:space="0" w:color="auto"/>
                                                        <w:right w:val="none" w:sz="0" w:space="0" w:color="auto"/>
                                                      </w:divBdr>
                                                      <w:divsChild>
                                                        <w:div w:id="432170387">
                                                          <w:marLeft w:val="0"/>
                                                          <w:marRight w:val="0"/>
                                                          <w:marTop w:val="0"/>
                                                          <w:marBottom w:val="0"/>
                                                          <w:divBdr>
                                                            <w:top w:val="none" w:sz="0" w:space="0" w:color="auto"/>
                                                            <w:left w:val="none" w:sz="0" w:space="0" w:color="auto"/>
                                                            <w:bottom w:val="none" w:sz="0" w:space="0" w:color="auto"/>
                                                            <w:right w:val="none" w:sz="0" w:space="0" w:color="auto"/>
                                                          </w:divBdr>
                                                          <w:divsChild>
                                                            <w:div w:id="203083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98633">
                                              <w:marLeft w:val="300"/>
                                              <w:marRight w:val="300"/>
                                              <w:marTop w:val="75"/>
                                              <w:marBottom w:val="0"/>
                                              <w:divBdr>
                                                <w:top w:val="none" w:sz="0" w:space="0" w:color="auto"/>
                                                <w:left w:val="none" w:sz="0" w:space="0" w:color="auto"/>
                                                <w:bottom w:val="none" w:sz="0" w:space="0" w:color="auto"/>
                                                <w:right w:val="none" w:sz="0" w:space="0" w:color="auto"/>
                                              </w:divBdr>
                                              <w:divsChild>
                                                <w:div w:id="1884249850">
                                                  <w:marLeft w:val="0"/>
                                                  <w:marRight w:val="0"/>
                                                  <w:marTop w:val="0"/>
                                                  <w:marBottom w:val="0"/>
                                                  <w:divBdr>
                                                    <w:top w:val="none" w:sz="0" w:space="0" w:color="auto"/>
                                                    <w:left w:val="none" w:sz="0" w:space="0" w:color="auto"/>
                                                    <w:bottom w:val="none" w:sz="0" w:space="0" w:color="auto"/>
                                                    <w:right w:val="none" w:sz="0" w:space="0" w:color="auto"/>
                                                  </w:divBdr>
                                                  <w:divsChild>
                                                    <w:div w:id="283121348">
                                                      <w:marLeft w:val="0"/>
                                                      <w:marRight w:val="0"/>
                                                      <w:marTop w:val="0"/>
                                                      <w:marBottom w:val="0"/>
                                                      <w:divBdr>
                                                        <w:top w:val="none" w:sz="0" w:space="0" w:color="auto"/>
                                                        <w:left w:val="none" w:sz="0" w:space="0" w:color="auto"/>
                                                        <w:bottom w:val="none" w:sz="0" w:space="0" w:color="auto"/>
                                                        <w:right w:val="none" w:sz="0" w:space="0" w:color="auto"/>
                                                      </w:divBdr>
                                                      <w:divsChild>
                                                        <w:div w:id="618993719">
                                                          <w:marLeft w:val="0"/>
                                                          <w:marRight w:val="0"/>
                                                          <w:marTop w:val="0"/>
                                                          <w:marBottom w:val="0"/>
                                                          <w:divBdr>
                                                            <w:top w:val="none" w:sz="0" w:space="0" w:color="auto"/>
                                                            <w:left w:val="none" w:sz="0" w:space="0" w:color="auto"/>
                                                            <w:bottom w:val="none" w:sz="0" w:space="0" w:color="auto"/>
                                                            <w:right w:val="none" w:sz="0" w:space="0" w:color="auto"/>
                                                          </w:divBdr>
                                                          <w:divsChild>
                                                            <w:div w:id="1011031273">
                                                              <w:marLeft w:val="0"/>
                                                              <w:marRight w:val="0"/>
                                                              <w:marTop w:val="0"/>
                                                              <w:marBottom w:val="0"/>
                                                              <w:divBdr>
                                                                <w:top w:val="none" w:sz="0" w:space="0" w:color="auto"/>
                                                                <w:left w:val="none" w:sz="0" w:space="0" w:color="auto"/>
                                                                <w:bottom w:val="none" w:sz="0" w:space="0" w:color="auto"/>
                                                                <w:right w:val="none" w:sz="0" w:space="0" w:color="auto"/>
                                                              </w:divBdr>
                                                              <w:divsChild>
                                                                <w:div w:id="61761798">
                                                                  <w:marLeft w:val="0"/>
                                                                  <w:marRight w:val="0"/>
                                                                  <w:marTop w:val="0"/>
                                                                  <w:marBottom w:val="0"/>
                                                                  <w:divBdr>
                                                                    <w:top w:val="none" w:sz="0" w:space="0" w:color="auto"/>
                                                                    <w:left w:val="none" w:sz="0" w:space="0" w:color="auto"/>
                                                                    <w:bottom w:val="none" w:sz="0" w:space="0" w:color="auto"/>
                                                                    <w:right w:val="none" w:sz="0" w:space="0" w:color="auto"/>
                                                                  </w:divBdr>
                                                                </w:div>
                                                                <w:div w:id="15444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80526">
                                                      <w:marLeft w:val="0"/>
                                                      <w:marRight w:val="0"/>
                                                      <w:marTop w:val="0"/>
                                                      <w:marBottom w:val="0"/>
                                                      <w:divBdr>
                                                        <w:top w:val="none" w:sz="0" w:space="0" w:color="auto"/>
                                                        <w:left w:val="none" w:sz="0" w:space="0" w:color="auto"/>
                                                        <w:bottom w:val="none" w:sz="0" w:space="0" w:color="auto"/>
                                                        <w:right w:val="none" w:sz="0" w:space="0" w:color="auto"/>
                                                      </w:divBdr>
                                                      <w:divsChild>
                                                        <w:div w:id="839007347">
                                                          <w:marLeft w:val="0"/>
                                                          <w:marRight w:val="0"/>
                                                          <w:marTop w:val="0"/>
                                                          <w:marBottom w:val="0"/>
                                                          <w:divBdr>
                                                            <w:top w:val="none" w:sz="0" w:space="0" w:color="auto"/>
                                                            <w:left w:val="none" w:sz="0" w:space="0" w:color="auto"/>
                                                            <w:bottom w:val="none" w:sz="0" w:space="0" w:color="auto"/>
                                                            <w:right w:val="none" w:sz="0" w:space="0" w:color="auto"/>
                                                          </w:divBdr>
                                                          <w:divsChild>
                                                            <w:div w:id="1310599649">
                                                              <w:marLeft w:val="0"/>
                                                              <w:marRight w:val="0"/>
                                                              <w:marTop w:val="0"/>
                                                              <w:marBottom w:val="0"/>
                                                              <w:divBdr>
                                                                <w:top w:val="none" w:sz="0" w:space="0" w:color="auto"/>
                                                                <w:left w:val="none" w:sz="0" w:space="0" w:color="auto"/>
                                                                <w:bottom w:val="none" w:sz="0" w:space="0" w:color="auto"/>
                                                                <w:right w:val="none" w:sz="0" w:space="0" w:color="auto"/>
                                                              </w:divBdr>
                                                              <w:divsChild>
                                                                <w:div w:id="1755318893">
                                                                  <w:marLeft w:val="0"/>
                                                                  <w:marRight w:val="0"/>
                                                                  <w:marTop w:val="0"/>
                                                                  <w:marBottom w:val="0"/>
                                                                  <w:divBdr>
                                                                    <w:top w:val="none" w:sz="0" w:space="0" w:color="auto"/>
                                                                    <w:left w:val="none" w:sz="0" w:space="0" w:color="auto"/>
                                                                    <w:bottom w:val="none" w:sz="0" w:space="0" w:color="auto"/>
                                                                    <w:right w:val="none" w:sz="0" w:space="0" w:color="auto"/>
                                                                  </w:divBdr>
                                                                </w:div>
                                                                <w:div w:id="19193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7096">
                                                      <w:marLeft w:val="0"/>
                                                      <w:marRight w:val="0"/>
                                                      <w:marTop w:val="0"/>
                                                      <w:marBottom w:val="0"/>
                                                      <w:divBdr>
                                                        <w:top w:val="none" w:sz="0" w:space="0" w:color="auto"/>
                                                        <w:left w:val="none" w:sz="0" w:space="0" w:color="auto"/>
                                                        <w:bottom w:val="none" w:sz="0" w:space="0" w:color="auto"/>
                                                        <w:right w:val="none" w:sz="0" w:space="0" w:color="auto"/>
                                                      </w:divBdr>
                                                      <w:divsChild>
                                                        <w:div w:id="1577787275">
                                                          <w:marLeft w:val="0"/>
                                                          <w:marRight w:val="0"/>
                                                          <w:marTop w:val="0"/>
                                                          <w:marBottom w:val="0"/>
                                                          <w:divBdr>
                                                            <w:top w:val="none" w:sz="0" w:space="0" w:color="auto"/>
                                                            <w:left w:val="none" w:sz="0" w:space="0" w:color="auto"/>
                                                            <w:bottom w:val="none" w:sz="0" w:space="0" w:color="auto"/>
                                                            <w:right w:val="none" w:sz="0" w:space="0" w:color="auto"/>
                                                          </w:divBdr>
                                                        </w:div>
                                                        <w:div w:id="1714231036">
                                                          <w:marLeft w:val="0"/>
                                                          <w:marRight w:val="0"/>
                                                          <w:marTop w:val="0"/>
                                                          <w:marBottom w:val="0"/>
                                                          <w:divBdr>
                                                            <w:top w:val="none" w:sz="0" w:space="0" w:color="auto"/>
                                                            <w:left w:val="none" w:sz="0" w:space="0" w:color="auto"/>
                                                            <w:bottom w:val="none" w:sz="0" w:space="0" w:color="auto"/>
                                                            <w:right w:val="none" w:sz="0" w:space="0" w:color="auto"/>
                                                          </w:divBdr>
                                                        </w:div>
                                                      </w:divsChild>
                                                    </w:div>
                                                    <w:div w:id="1665553079">
                                                      <w:marLeft w:val="0"/>
                                                      <w:marRight w:val="0"/>
                                                      <w:marTop w:val="0"/>
                                                      <w:marBottom w:val="0"/>
                                                      <w:divBdr>
                                                        <w:top w:val="none" w:sz="0" w:space="0" w:color="auto"/>
                                                        <w:left w:val="none" w:sz="0" w:space="0" w:color="auto"/>
                                                        <w:bottom w:val="none" w:sz="0" w:space="0" w:color="auto"/>
                                                        <w:right w:val="none" w:sz="0" w:space="0" w:color="auto"/>
                                                      </w:divBdr>
                                                      <w:divsChild>
                                                        <w:div w:id="1786344072">
                                                          <w:marLeft w:val="0"/>
                                                          <w:marRight w:val="0"/>
                                                          <w:marTop w:val="0"/>
                                                          <w:marBottom w:val="0"/>
                                                          <w:divBdr>
                                                            <w:top w:val="none" w:sz="0" w:space="0" w:color="auto"/>
                                                            <w:left w:val="none" w:sz="0" w:space="0" w:color="auto"/>
                                                            <w:bottom w:val="none" w:sz="0" w:space="0" w:color="auto"/>
                                                            <w:right w:val="none" w:sz="0" w:space="0" w:color="auto"/>
                                                          </w:divBdr>
                                                          <w:divsChild>
                                                            <w:div w:id="608197357">
                                                              <w:marLeft w:val="0"/>
                                                              <w:marRight w:val="0"/>
                                                              <w:marTop w:val="0"/>
                                                              <w:marBottom w:val="0"/>
                                                              <w:divBdr>
                                                                <w:top w:val="none" w:sz="0" w:space="0" w:color="auto"/>
                                                                <w:left w:val="none" w:sz="0" w:space="0" w:color="auto"/>
                                                                <w:bottom w:val="none" w:sz="0" w:space="0" w:color="auto"/>
                                                                <w:right w:val="none" w:sz="0" w:space="0" w:color="auto"/>
                                                              </w:divBdr>
                                                              <w:divsChild>
                                                                <w:div w:id="1937789085">
                                                                  <w:marLeft w:val="0"/>
                                                                  <w:marRight w:val="0"/>
                                                                  <w:marTop w:val="0"/>
                                                                  <w:marBottom w:val="0"/>
                                                                  <w:divBdr>
                                                                    <w:top w:val="none" w:sz="0" w:space="0" w:color="auto"/>
                                                                    <w:left w:val="none" w:sz="0" w:space="0" w:color="auto"/>
                                                                    <w:bottom w:val="none" w:sz="0" w:space="0" w:color="auto"/>
                                                                    <w:right w:val="none" w:sz="0" w:space="0" w:color="auto"/>
                                                                  </w:divBdr>
                                                                </w:div>
                                                                <w:div w:id="20857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7560">
                                                      <w:marLeft w:val="0"/>
                                                      <w:marRight w:val="0"/>
                                                      <w:marTop w:val="0"/>
                                                      <w:marBottom w:val="0"/>
                                                      <w:divBdr>
                                                        <w:top w:val="none" w:sz="0" w:space="0" w:color="auto"/>
                                                        <w:left w:val="none" w:sz="0" w:space="0" w:color="auto"/>
                                                        <w:bottom w:val="none" w:sz="0" w:space="0" w:color="auto"/>
                                                        <w:right w:val="none" w:sz="0" w:space="0" w:color="auto"/>
                                                      </w:divBdr>
                                                      <w:divsChild>
                                                        <w:div w:id="51195535">
                                                          <w:marLeft w:val="0"/>
                                                          <w:marRight w:val="0"/>
                                                          <w:marTop w:val="0"/>
                                                          <w:marBottom w:val="0"/>
                                                          <w:divBdr>
                                                            <w:top w:val="none" w:sz="0" w:space="0" w:color="auto"/>
                                                            <w:left w:val="none" w:sz="0" w:space="0" w:color="auto"/>
                                                            <w:bottom w:val="none" w:sz="0" w:space="0" w:color="auto"/>
                                                            <w:right w:val="none" w:sz="0" w:space="0" w:color="auto"/>
                                                          </w:divBdr>
                                                        </w:div>
                                                        <w:div w:id="121850998">
                                                          <w:marLeft w:val="0"/>
                                                          <w:marRight w:val="0"/>
                                                          <w:marTop w:val="0"/>
                                                          <w:marBottom w:val="0"/>
                                                          <w:divBdr>
                                                            <w:top w:val="none" w:sz="0" w:space="0" w:color="auto"/>
                                                            <w:left w:val="none" w:sz="0" w:space="0" w:color="auto"/>
                                                            <w:bottom w:val="none" w:sz="0" w:space="0" w:color="auto"/>
                                                            <w:right w:val="none" w:sz="0" w:space="0" w:color="auto"/>
                                                          </w:divBdr>
                                                          <w:divsChild>
                                                            <w:div w:id="2013096617">
                                                              <w:marLeft w:val="0"/>
                                                              <w:marRight w:val="90"/>
                                                              <w:marTop w:val="30"/>
                                                              <w:marBottom w:val="30"/>
                                                              <w:divBdr>
                                                                <w:top w:val="none" w:sz="0" w:space="0" w:color="auto"/>
                                                                <w:left w:val="none" w:sz="0" w:space="0" w:color="auto"/>
                                                                <w:bottom w:val="none" w:sz="0" w:space="0" w:color="auto"/>
                                                                <w:right w:val="none" w:sz="0" w:space="0" w:color="auto"/>
                                                              </w:divBdr>
                                                              <w:divsChild>
                                                                <w:div w:id="8406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7924">
                                                          <w:marLeft w:val="0"/>
                                                          <w:marRight w:val="0"/>
                                                          <w:marTop w:val="0"/>
                                                          <w:marBottom w:val="0"/>
                                                          <w:divBdr>
                                                            <w:top w:val="none" w:sz="0" w:space="0" w:color="auto"/>
                                                            <w:left w:val="none" w:sz="0" w:space="0" w:color="auto"/>
                                                            <w:bottom w:val="none" w:sz="0" w:space="0" w:color="auto"/>
                                                            <w:right w:val="none" w:sz="0" w:space="0" w:color="auto"/>
                                                          </w:divBdr>
                                                        </w:div>
                                                        <w:div w:id="2041472230">
                                                          <w:marLeft w:val="0"/>
                                                          <w:marRight w:val="0"/>
                                                          <w:marTop w:val="0"/>
                                                          <w:marBottom w:val="0"/>
                                                          <w:divBdr>
                                                            <w:top w:val="none" w:sz="0" w:space="0" w:color="auto"/>
                                                            <w:left w:val="none" w:sz="0" w:space="0" w:color="auto"/>
                                                            <w:bottom w:val="none" w:sz="0" w:space="0" w:color="auto"/>
                                                            <w:right w:val="none" w:sz="0" w:space="0" w:color="auto"/>
                                                          </w:divBdr>
                                                        </w:div>
                                                      </w:divsChild>
                                                    </w:div>
                                                    <w:div w:id="1922521764">
                                                      <w:marLeft w:val="0"/>
                                                      <w:marRight w:val="0"/>
                                                      <w:marTop w:val="0"/>
                                                      <w:marBottom w:val="0"/>
                                                      <w:divBdr>
                                                        <w:top w:val="none" w:sz="0" w:space="0" w:color="auto"/>
                                                        <w:left w:val="none" w:sz="0" w:space="0" w:color="auto"/>
                                                        <w:bottom w:val="none" w:sz="0" w:space="0" w:color="auto"/>
                                                        <w:right w:val="none" w:sz="0" w:space="0" w:color="auto"/>
                                                      </w:divBdr>
                                                      <w:divsChild>
                                                        <w:div w:id="93403526">
                                                          <w:marLeft w:val="0"/>
                                                          <w:marRight w:val="0"/>
                                                          <w:marTop w:val="0"/>
                                                          <w:marBottom w:val="0"/>
                                                          <w:divBdr>
                                                            <w:top w:val="none" w:sz="0" w:space="0" w:color="auto"/>
                                                            <w:left w:val="none" w:sz="0" w:space="0" w:color="auto"/>
                                                            <w:bottom w:val="none" w:sz="0" w:space="0" w:color="auto"/>
                                                            <w:right w:val="none" w:sz="0" w:space="0" w:color="auto"/>
                                                          </w:divBdr>
                                                          <w:divsChild>
                                                            <w:div w:id="345907782">
                                                              <w:marLeft w:val="0"/>
                                                              <w:marRight w:val="0"/>
                                                              <w:marTop w:val="0"/>
                                                              <w:marBottom w:val="0"/>
                                                              <w:divBdr>
                                                                <w:top w:val="none" w:sz="0" w:space="0" w:color="auto"/>
                                                                <w:left w:val="none" w:sz="0" w:space="0" w:color="auto"/>
                                                                <w:bottom w:val="none" w:sz="0" w:space="0" w:color="auto"/>
                                                                <w:right w:val="none" w:sz="0" w:space="0" w:color="auto"/>
                                                              </w:divBdr>
                                                              <w:divsChild>
                                                                <w:div w:id="1899054536">
                                                                  <w:marLeft w:val="0"/>
                                                                  <w:marRight w:val="0"/>
                                                                  <w:marTop w:val="0"/>
                                                                  <w:marBottom w:val="0"/>
                                                                  <w:divBdr>
                                                                    <w:top w:val="none" w:sz="0" w:space="0" w:color="auto"/>
                                                                    <w:left w:val="none" w:sz="0" w:space="0" w:color="auto"/>
                                                                    <w:bottom w:val="none" w:sz="0" w:space="0" w:color="auto"/>
                                                                    <w:right w:val="none" w:sz="0" w:space="0" w:color="auto"/>
                                                                  </w:divBdr>
                                                                </w:div>
                                                              </w:divsChild>
                                                            </w:div>
                                                            <w:div w:id="878513520">
                                                              <w:marLeft w:val="0"/>
                                                              <w:marRight w:val="0"/>
                                                              <w:marTop w:val="0"/>
                                                              <w:marBottom w:val="0"/>
                                                              <w:divBdr>
                                                                <w:top w:val="none" w:sz="0" w:space="0" w:color="auto"/>
                                                                <w:left w:val="none" w:sz="0" w:space="0" w:color="auto"/>
                                                                <w:bottom w:val="none" w:sz="0" w:space="0" w:color="auto"/>
                                                                <w:right w:val="none" w:sz="0" w:space="0" w:color="auto"/>
                                                              </w:divBdr>
                                                              <w:divsChild>
                                                                <w:div w:id="2081828682">
                                                                  <w:marLeft w:val="0"/>
                                                                  <w:marRight w:val="0"/>
                                                                  <w:marTop w:val="0"/>
                                                                  <w:marBottom w:val="0"/>
                                                                  <w:divBdr>
                                                                    <w:top w:val="none" w:sz="0" w:space="0" w:color="auto"/>
                                                                    <w:left w:val="none" w:sz="0" w:space="0" w:color="auto"/>
                                                                    <w:bottom w:val="none" w:sz="0" w:space="0" w:color="auto"/>
                                                                    <w:right w:val="none" w:sz="0" w:space="0" w:color="auto"/>
                                                                  </w:divBdr>
                                                                </w:div>
                                                              </w:divsChild>
                                                            </w:div>
                                                            <w:div w:id="1156842172">
                                                              <w:marLeft w:val="0"/>
                                                              <w:marRight w:val="0"/>
                                                              <w:marTop w:val="0"/>
                                                              <w:marBottom w:val="0"/>
                                                              <w:divBdr>
                                                                <w:top w:val="none" w:sz="0" w:space="0" w:color="auto"/>
                                                                <w:left w:val="none" w:sz="0" w:space="0" w:color="auto"/>
                                                                <w:bottom w:val="none" w:sz="0" w:space="0" w:color="auto"/>
                                                                <w:right w:val="none" w:sz="0" w:space="0" w:color="auto"/>
                                                              </w:divBdr>
                                                              <w:divsChild>
                                                                <w:div w:id="1602493907">
                                                                  <w:marLeft w:val="0"/>
                                                                  <w:marRight w:val="0"/>
                                                                  <w:marTop w:val="0"/>
                                                                  <w:marBottom w:val="0"/>
                                                                  <w:divBdr>
                                                                    <w:top w:val="none" w:sz="0" w:space="0" w:color="auto"/>
                                                                    <w:left w:val="none" w:sz="0" w:space="0" w:color="auto"/>
                                                                    <w:bottom w:val="none" w:sz="0" w:space="0" w:color="auto"/>
                                                                    <w:right w:val="none" w:sz="0" w:space="0" w:color="auto"/>
                                                                  </w:divBdr>
                                                                </w:div>
                                                              </w:divsChild>
                                                            </w:div>
                                                            <w:div w:id="1503468068">
                                                              <w:marLeft w:val="0"/>
                                                              <w:marRight w:val="0"/>
                                                              <w:marTop w:val="0"/>
                                                              <w:marBottom w:val="0"/>
                                                              <w:divBdr>
                                                                <w:top w:val="none" w:sz="0" w:space="0" w:color="auto"/>
                                                                <w:left w:val="none" w:sz="0" w:space="0" w:color="auto"/>
                                                                <w:bottom w:val="none" w:sz="0" w:space="0" w:color="auto"/>
                                                                <w:right w:val="none" w:sz="0" w:space="0" w:color="auto"/>
                                                              </w:divBdr>
                                                              <w:divsChild>
                                                                <w:div w:id="521869292">
                                                                  <w:marLeft w:val="0"/>
                                                                  <w:marRight w:val="0"/>
                                                                  <w:marTop w:val="0"/>
                                                                  <w:marBottom w:val="0"/>
                                                                  <w:divBdr>
                                                                    <w:top w:val="none" w:sz="0" w:space="0" w:color="auto"/>
                                                                    <w:left w:val="none" w:sz="0" w:space="0" w:color="auto"/>
                                                                    <w:bottom w:val="none" w:sz="0" w:space="0" w:color="auto"/>
                                                                    <w:right w:val="none" w:sz="0" w:space="0" w:color="auto"/>
                                                                  </w:divBdr>
                                                                </w:div>
                                                              </w:divsChild>
                                                            </w:div>
                                                            <w:div w:id="1566067611">
                                                              <w:marLeft w:val="0"/>
                                                              <w:marRight w:val="0"/>
                                                              <w:marTop w:val="0"/>
                                                              <w:marBottom w:val="0"/>
                                                              <w:divBdr>
                                                                <w:top w:val="none" w:sz="0" w:space="0" w:color="auto"/>
                                                                <w:left w:val="none" w:sz="0" w:space="0" w:color="auto"/>
                                                                <w:bottom w:val="none" w:sz="0" w:space="0" w:color="auto"/>
                                                                <w:right w:val="none" w:sz="0" w:space="0" w:color="auto"/>
                                                              </w:divBdr>
                                                              <w:divsChild>
                                                                <w:div w:id="423039600">
                                                                  <w:marLeft w:val="0"/>
                                                                  <w:marRight w:val="0"/>
                                                                  <w:marTop w:val="0"/>
                                                                  <w:marBottom w:val="0"/>
                                                                  <w:divBdr>
                                                                    <w:top w:val="none" w:sz="0" w:space="0" w:color="auto"/>
                                                                    <w:left w:val="none" w:sz="0" w:space="0" w:color="auto"/>
                                                                    <w:bottom w:val="none" w:sz="0" w:space="0" w:color="auto"/>
                                                                    <w:right w:val="none" w:sz="0" w:space="0" w:color="auto"/>
                                                                  </w:divBdr>
                                                                </w:div>
                                                              </w:divsChild>
                                                            </w:div>
                                                            <w:div w:id="1746760192">
                                                              <w:marLeft w:val="0"/>
                                                              <w:marRight w:val="0"/>
                                                              <w:marTop w:val="0"/>
                                                              <w:marBottom w:val="0"/>
                                                              <w:divBdr>
                                                                <w:top w:val="none" w:sz="0" w:space="0" w:color="auto"/>
                                                                <w:left w:val="none" w:sz="0" w:space="0" w:color="auto"/>
                                                                <w:bottom w:val="none" w:sz="0" w:space="0" w:color="auto"/>
                                                                <w:right w:val="none" w:sz="0" w:space="0" w:color="auto"/>
                                                              </w:divBdr>
                                                              <w:divsChild>
                                                                <w:div w:id="60831450">
                                                                  <w:marLeft w:val="0"/>
                                                                  <w:marRight w:val="0"/>
                                                                  <w:marTop w:val="0"/>
                                                                  <w:marBottom w:val="0"/>
                                                                  <w:divBdr>
                                                                    <w:top w:val="none" w:sz="0" w:space="0" w:color="auto"/>
                                                                    <w:left w:val="none" w:sz="0" w:space="0" w:color="auto"/>
                                                                    <w:bottom w:val="none" w:sz="0" w:space="0" w:color="auto"/>
                                                                    <w:right w:val="none" w:sz="0" w:space="0" w:color="auto"/>
                                                                  </w:divBdr>
                                                                </w:div>
                                                              </w:divsChild>
                                                            </w:div>
                                                            <w:div w:id="1848711903">
                                                              <w:marLeft w:val="0"/>
                                                              <w:marRight w:val="0"/>
                                                              <w:marTop w:val="0"/>
                                                              <w:marBottom w:val="0"/>
                                                              <w:divBdr>
                                                                <w:top w:val="none" w:sz="0" w:space="0" w:color="auto"/>
                                                                <w:left w:val="none" w:sz="0" w:space="0" w:color="auto"/>
                                                                <w:bottom w:val="none" w:sz="0" w:space="0" w:color="auto"/>
                                                                <w:right w:val="none" w:sz="0" w:space="0" w:color="auto"/>
                                                              </w:divBdr>
                                                              <w:divsChild>
                                                                <w:div w:id="1434978184">
                                                                  <w:marLeft w:val="0"/>
                                                                  <w:marRight w:val="0"/>
                                                                  <w:marTop w:val="0"/>
                                                                  <w:marBottom w:val="0"/>
                                                                  <w:divBdr>
                                                                    <w:top w:val="none" w:sz="0" w:space="0" w:color="auto"/>
                                                                    <w:left w:val="none" w:sz="0" w:space="0" w:color="auto"/>
                                                                    <w:bottom w:val="none" w:sz="0" w:space="0" w:color="auto"/>
                                                                    <w:right w:val="none" w:sz="0" w:space="0" w:color="auto"/>
                                                                  </w:divBdr>
                                                                </w:div>
                                                              </w:divsChild>
                                                            </w:div>
                                                            <w:div w:id="1997881809">
                                                              <w:marLeft w:val="0"/>
                                                              <w:marRight w:val="0"/>
                                                              <w:marTop w:val="0"/>
                                                              <w:marBottom w:val="0"/>
                                                              <w:divBdr>
                                                                <w:top w:val="none" w:sz="0" w:space="0" w:color="auto"/>
                                                                <w:left w:val="none" w:sz="0" w:space="0" w:color="auto"/>
                                                                <w:bottom w:val="none" w:sz="0" w:space="0" w:color="auto"/>
                                                                <w:right w:val="none" w:sz="0" w:space="0" w:color="auto"/>
                                                              </w:divBdr>
                                                              <w:divsChild>
                                                                <w:div w:id="19982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456889">
                                              <w:marLeft w:val="300"/>
                                              <w:marRight w:val="300"/>
                                              <w:marTop w:val="75"/>
                                              <w:marBottom w:val="300"/>
                                              <w:divBdr>
                                                <w:top w:val="none" w:sz="0" w:space="0" w:color="auto"/>
                                                <w:left w:val="none" w:sz="0" w:space="0" w:color="auto"/>
                                                <w:bottom w:val="none" w:sz="0" w:space="0" w:color="auto"/>
                                                <w:right w:val="none" w:sz="0" w:space="0" w:color="auto"/>
                                              </w:divBdr>
                                              <w:divsChild>
                                                <w:div w:id="663439277">
                                                  <w:marLeft w:val="0"/>
                                                  <w:marRight w:val="0"/>
                                                  <w:marTop w:val="0"/>
                                                  <w:marBottom w:val="0"/>
                                                  <w:divBdr>
                                                    <w:top w:val="none" w:sz="0" w:space="0" w:color="auto"/>
                                                    <w:left w:val="none" w:sz="0" w:space="0" w:color="auto"/>
                                                    <w:bottom w:val="none" w:sz="0" w:space="0" w:color="auto"/>
                                                    <w:right w:val="none" w:sz="0" w:space="0" w:color="auto"/>
                                                  </w:divBdr>
                                                  <w:divsChild>
                                                    <w:div w:id="720783184">
                                                      <w:marLeft w:val="0"/>
                                                      <w:marRight w:val="0"/>
                                                      <w:marTop w:val="0"/>
                                                      <w:marBottom w:val="0"/>
                                                      <w:divBdr>
                                                        <w:top w:val="none" w:sz="0" w:space="0" w:color="auto"/>
                                                        <w:left w:val="none" w:sz="0" w:space="0" w:color="auto"/>
                                                        <w:bottom w:val="none" w:sz="0" w:space="0" w:color="auto"/>
                                                        <w:right w:val="none" w:sz="0" w:space="0" w:color="auto"/>
                                                      </w:divBdr>
                                                      <w:divsChild>
                                                        <w:div w:id="179197529">
                                                          <w:marLeft w:val="0"/>
                                                          <w:marRight w:val="0"/>
                                                          <w:marTop w:val="0"/>
                                                          <w:marBottom w:val="0"/>
                                                          <w:divBdr>
                                                            <w:top w:val="none" w:sz="0" w:space="0" w:color="auto"/>
                                                            <w:left w:val="none" w:sz="0" w:space="0" w:color="auto"/>
                                                            <w:bottom w:val="none" w:sz="0" w:space="0" w:color="auto"/>
                                                            <w:right w:val="none" w:sz="0" w:space="0" w:color="auto"/>
                                                          </w:divBdr>
                                                          <w:divsChild>
                                                            <w:div w:id="828322753">
                                                              <w:marLeft w:val="0"/>
                                                              <w:marRight w:val="90"/>
                                                              <w:marTop w:val="30"/>
                                                              <w:marBottom w:val="30"/>
                                                              <w:divBdr>
                                                                <w:top w:val="none" w:sz="0" w:space="0" w:color="auto"/>
                                                                <w:left w:val="none" w:sz="0" w:space="0" w:color="auto"/>
                                                                <w:bottom w:val="none" w:sz="0" w:space="0" w:color="auto"/>
                                                                <w:right w:val="none" w:sz="0" w:space="0" w:color="auto"/>
                                                              </w:divBdr>
                                                              <w:divsChild>
                                                                <w:div w:id="2052604727">
                                                                  <w:marLeft w:val="0"/>
                                                                  <w:marRight w:val="0"/>
                                                                  <w:marTop w:val="0"/>
                                                                  <w:marBottom w:val="0"/>
                                                                  <w:divBdr>
                                                                    <w:top w:val="none" w:sz="0" w:space="0" w:color="auto"/>
                                                                    <w:left w:val="none" w:sz="0" w:space="0" w:color="auto"/>
                                                                    <w:bottom w:val="none" w:sz="0" w:space="0" w:color="auto"/>
                                                                    <w:right w:val="none" w:sz="0" w:space="0" w:color="auto"/>
                                                                  </w:divBdr>
                                                                </w:div>
                                                              </w:divsChild>
                                                            </w:div>
                                                            <w:div w:id="2004428068">
                                                              <w:marLeft w:val="0"/>
                                                              <w:marRight w:val="90"/>
                                                              <w:marTop w:val="30"/>
                                                              <w:marBottom w:val="30"/>
                                                              <w:divBdr>
                                                                <w:top w:val="none" w:sz="0" w:space="0" w:color="auto"/>
                                                                <w:left w:val="none" w:sz="0" w:space="0" w:color="auto"/>
                                                                <w:bottom w:val="none" w:sz="0" w:space="0" w:color="auto"/>
                                                                <w:right w:val="none" w:sz="0" w:space="0" w:color="auto"/>
                                                              </w:divBdr>
                                                              <w:divsChild>
                                                                <w:div w:id="1686708850">
                                                                  <w:marLeft w:val="0"/>
                                                                  <w:marRight w:val="0"/>
                                                                  <w:marTop w:val="0"/>
                                                                  <w:marBottom w:val="0"/>
                                                                  <w:divBdr>
                                                                    <w:top w:val="none" w:sz="0" w:space="0" w:color="auto"/>
                                                                    <w:left w:val="none" w:sz="0" w:space="0" w:color="auto"/>
                                                                    <w:bottom w:val="none" w:sz="0" w:space="0" w:color="auto"/>
                                                                    <w:right w:val="none" w:sz="0" w:space="0" w:color="auto"/>
                                                                  </w:divBdr>
                                                                  <w:divsChild>
                                                                    <w:div w:id="200731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0508">
                                                              <w:marLeft w:val="0"/>
                                                              <w:marRight w:val="90"/>
                                                              <w:marTop w:val="30"/>
                                                              <w:marBottom w:val="30"/>
                                                              <w:divBdr>
                                                                <w:top w:val="none" w:sz="0" w:space="0" w:color="auto"/>
                                                                <w:left w:val="none" w:sz="0" w:space="0" w:color="auto"/>
                                                                <w:bottom w:val="none" w:sz="0" w:space="0" w:color="auto"/>
                                                                <w:right w:val="none" w:sz="0" w:space="0" w:color="auto"/>
                                                              </w:divBdr>
                                                              <w:divsChild>
                                                                <w:div w:id="345638368">
                                                                  <w:marLeft w:val="0"/>
                                                                  <w:marRight w:val="0"/>
                                                                  <w:marTop w:val="0"/>
                                                                  <w:marBottom w:val="0"/>
                                                                  <w:divBdr>
                                                                    <w:top w:val="none" w:sz="0" w:space="0" w:color="auto"/>
                                                                    <w:left w:val="none" w:sz="0" w:space="0" w:color="auto"/>
                                                                    <w:bottom w:val="none" w:sz="0" w:space="0" w:color="auto"/>
                                                                    <w:right w:val="none" w:sz="0" w:space="0" w:color="auto"/>
                                                                  </w:divBdr>
                                                                  <w:divsChild>
                                                                    <w:div w:id="19761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3318">
                                                              <w:marLeft w:val="0"/>
                                                              <w:marRight w:val="90"/>
                                                              <w:marTop w:val="30"/>
                                                              <w:marBottom w:val="30"/>
                                                              <w:divBdr>
                                                                <w:top w:val="none" w:sz="0" w:space="0" w:color="auto"/>
                                                                <w:left w:val="none" w:sz="0" w:space="0" w:color="auto"/>
                                                                <w:bottom w:val="none" w:sz="0" w:space="0" w:color="auto"/>
                                                                <w:right w:val="none" w:sz="0" w:space="0" w:color="auto"/>
                                                              </w:divBdr>
                                                              <w:divsChild>
                                                                <w:div w:id="821888941">
                                                                  <w:marLeft w:val="0"/>
                                                                  <w:marRight w:val="0"/>
                                                                  <w:marTop w:val="0"/>
                                                                  <w:marBottom w:val="0"/>
                                                                  <w:divBdr>
                                                                    <w:top w:val="none" w:sz="0" w:space="0" w:color="auto"/>
                                                                    <w:left w:val="none" w:sz="0" w:space="0" w:color="auto"/>
                                                                    <w:bottom w:val="none" w:sz="0" w:space="0" w:color="auto"/>
                                                                    <w:right w:val="none" w:sz="0" w:space="0" w:color="auto"/>
                                                                  </w:divBdr>
                                                                </w:div>
                                                              </w:divsChild>
                                                            </w:div>
                                                            <w:div w:id="2111197270">
                                                              <w:marLeft w:val="0"/>
                                                              <w:marRight w:val="90"/>
                                                              <w:marTop w:val="30"/>
                                                              <w:marBottom w:val="30"/>
                                                              <w:divBdr>
                                                                <w:top w:val="none" w:sz="0" w:space="0" w:color="auto"/>
                                                                <w:left w:val="none" w:sz="0" w:space="0" w:color="auto"/>
                                                                <w:bottom w:val="none" w:sz="0" w:space="0" w:color="auto"/>
                                                                <w:right w:val="none" w:sz="0" w:space="0" w:color="auto"/>
                                                              </w:divBdr>
                                                              <w:divsChild>
                                                                <w:div w:id="588655942">
                                                                  <w:marLeft w:val="0"/>
                                                                  <w:marRight w:val="0"/>
                                                                  <w:marTop w:val="0"/>
                                                                  <w:marBottom w:val="0"/>
                                                                  <w:divBdr>
                                                                    <w:top w:val="none" w:sz="0" w:space="0" w:color="auto"/>
                                                                    <w:left w:val="none" w:sz="0" w:space="0" w:color="auto"/>
                                                                    <w:bottom w:val="none" w:sz="0" w:space="0" w:color="auto"/>
                                                                    <w:right w:val="none" w:sz="0" w:space="0" w:color="auto"/>
                                                                  </w:divBdr>
                                                                  <w:divsChild>
                                                                    <w:div w:id="3087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81674">
                                                      <w:marLeft w:val="0"/>
                                                      <w:marRight w:val="0"/>
                                                      <w:marTop w:val="0"/>
                                                      <w:marBottom w:val="0"/>
                                                      <w:divBdr>
                                                        <w:top w:val="single" w:sz="6" w:space="5" w:color="CDCDCD"/>
                                                        <w:left w:val="single" w:sz="6" w:space="5" w:color="CDCDCD"/>
                                                        <w:bottom w:val="single" w:sz="6" w:space="5" w:color="CDCDCD"/>
                                                        <w:right w:val="single" w:sz="6" w:space="5" w:color="CDCDCD"/>
                                                      </w:divBdr>
                                                    </w:div>
                                                    <w:div w:id="1605461588">
                                                      <w:marLeft w:val="0"/>
                                                      <w:marRight w:val="0"/>
                                                      <w:marTop w:val="0"/>
                                                      <w:marBottom w:val="0"/>
                                                      <w:divBdr>
                                                        <w:top w:val="single" w:sz="6" w:space="5" w:color="CDCDCD"/>
                                                        <w:left w:val="single" w:sz="6" w:space="5" w:color="CDCDCD"/>
                                                        <w:bottom w:val="single" w:sz="6" w:space="5" w:color="CDCDCD"/>
                                                        <w:right w:val="single" w:sz="6" w:space="5" w:color="CDCDCD"/>
                                                      </w:divBdr>
                                                      <w:divsChild>
                                                        <w:div w:id="681976006">
                                                          <w:marLeft w:val="0"/>
                                                          <w:marRight w:val="0"/>
                                                          <w:marTop w:val="0"/>
                                                          <w:marBottom w:val="0"/>
                                                          <w:divBdr>
                                                            <w:top w:val="none" w:sz="0" w:space="0" w:color="auto"/>
                                                            <w:left w:val="none" w:sz="0" w:space="0" w:color="auto"/>
                                                            <w:bottom w:val="none" w:sz="0" w:space="0" w:color="auto"/>
                                                            <w:right w:val="none" w:sz="0" w:space="0" w:color="auto"/>
                                                          </w:divBdr>
                                                          <w:divsChild>
                                                            <w:div w:id="687175853">
                                                              <w:marLeft w:val="0"/>
                                                              <w:marRight w:val="0"/>
                                                              <w:marTop w:val="0"/>
                                                              <w:marBottom w:val="0"/>
                                                              <w:divBdr>
                                                                <w:top w:val="none" w:sz="0" w:space="0" w:color="auto"/>
                                                                <w:left w:val="none" w:sz="0" w:space="0" w:color="auto"/>
                                                                <w:bottom w:val="none" w:sz="0" w:space="0" w:color="auto"/>
                                                                <w:right w:val="none" w:sz="0" w:space="0" w:color="auto"/>
                                                              </w:divBdr>
                                                              <w:divsChild>
                                                                <w:div w:id="2138447508">
                                                                  <w:marLeft w:val="0"/>
                                                                  <w:marRight w:val="0"/>
                                                                  <w:marTop w:val="0"/>
                                                                  <w:marBottom w:val="0"/>
                                                                  <w:divBdr>
                                                                    <w:top w:val="none" w:sz="0" w:space="0" w:color="auto"/>
                                                                    <w:left w:val="none" w:sz="0" w:space="0" w:color="auto"/>
                                                                    <w:bottom w:val="none" w:sz="0" w:space="0" w:color="auto"/>
                                                                    <w:right w:val="none" w:sz="0" w:space="0" w:color="auto"/>
                                                                  </w:divBdr>
                                                                  <w:divsChild>
                                                                    <w:div w:id="1452477174">
                                                                      <w:marLeft w:val="0"/>
                                                                      <w:marRight w:val="0"/>
                                                                      <w:marTop w:val="0"/>
                                                                      <w:marBottom w:val="0"/>
                                                                      <w:divBdr>
                                                                        <w:top w:val="none" w:sz="0" w:space="0" w:color="auto"/>
                                                                        <w:left w:val="none" w:sz="0" w:space="0" w:color="auto"/>
                                                                        <w:bottom w:val="none" w:sz="0" w:space="0" w:color="auto"/>
                                                                        <w:right w:val="none" w:sz="0" w:space="0" w:color="auto"/>
                                                                      </w:divBdr>
                                                                      <w:divsChild>
                                                                        <w:div w:id="335501744">
                                                                          <w:marLeft w:val="0"/>
                                                                          <w:marRight w:val="0"/>
                                                                          <w:marTop w:val="0"/>
                                                                          <w:marBottom w:val="0"/>
                                                                          <w:divBdr>
                                                                            <w:top w:val="none" w:sz="0" w:space="0" w:color="auto"/>
                                                                            <w:left w:val="none" w:sz="0" w:space="0" w:color="auto"/>
                                                                            <w:bottom w:val="none" w:sz="0" w:space="0" w:color="auto"/>
                                                                            <w:right w:val="none" w:sz="0" w:space="0" w:color="auto"/>
                                                                          </w:divBdr>
                                                                          <w:divsChild>
                                                                            <w:div w:id="1411930282">
                                                                              <w:marLeft w:val="0"/>
                                                                              <w:marRight w:val="0"/>
                                                                              <w:marTop w:val="0"/>
                                                                              <w:marBottom w:val="0"/>
                                                                              <w:divBdr>
                                                                                <w:top w:val="none" w:sz="0" w:space="0" w:color="auto"/>
                                                                                <w:left w:val="none" w:sz="0" w:space="0" w:color="auto"/>
                                                                                <w:bottom w:val="none" w:sz="0" w:space="0" w:color="auto"/>
                                                                                <w:right w:val="none" w:sz="0" w:space="0" w:color="auto"/>
                                                                              </w:divBdr>
                                                                              <w:divsChild>
                                                                                <w:div w:id="773135861">
                                                                                  <w:marLeft w:val="0"/>
                                                                                  <w:marRight w:val="0"/>
                                                                                  <w:marTop w:val="0"/>
                                                                                  <w:marBottom w:val="0"/>
                                                                                  <w:divBdr>
                                                                                    <w:top w:val="none" w:sz="0" w:space="0" w:color="auto"/>
                                                                                    <w:left w:val="none" w:sz="0" w:space="0" w:color="auto"/>
                                                                                    <w:bottom w:val="none" w:sz="0" w:space="0" w:color="auto"/>
                                                                                    <w:right w:val="none" w:sz="0" w:space="0" w:color="auto"/>
                                                                                  </w:divBdr>
                                                                                  <w:divsChild>
                                                                                    <w:div w:id="15860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49460">
                                                              <w:marLeft w:val="0"/>
                                                              <w:marRight w:val="0"/>
                                                              <w:marTop w:val="0"/>
                                                              <w:marBottom w:val="0"/>
                                                              <w:divBdr>
                                                                <w:top w:val="none" w:sz="0" w:space="0" w:color="auto"/>
                                                                <w:left w:val="none" w:sz="0" w:space="0" w:color="auto"/>
                                                                <w:bottom w:val="none" w:sz="0" w:space="0" w:color="auto"/>
                                                                <w:right w:val="none" w:sz="0" w:space="0" w:color="auto"/>
                                                              </w:divBdr>
                                                            </w:div>
                                                            <w:div w:id="1122189178">
                                                              <w:marLeft w:val="0"/>
                                                              <w:marRight w:val="0"/>
                                                              <w:marTop w:val="0"/>
                                                              <w:marBottom w:val="0"/>
                                                              <w:divBdr>
                                                                <w:top w:val="none" w:sz="0" w:space="0" w:color="auto"/>
                                                                <w:left w:val="none" w:sz="0" w:space="0" w:color="auto"/>
                                                                <w:bottom w:val="none" w:sz="0" w:space="0" w:color="auto"/>
                                                                <w:right w:val="none" w:sz="0" w:space="0" w:color="auto"/>
                                                              </w:divBdr>
                                                            </w:div>
                                                            <w:div w:id="1131707233">
                                                              <w:marLeft w:val="0"/>
                                                              <w:marRight w:val="0"/>
                                                              <w:marTop w:val="0"/>
                                                              <w:marBottom w:val="0"/>
                                                              <w:divBdr>
                                                                <w:top w:val="none" w:sz="0" w:space="0" w:color="auto"/>
                                                                <w:left w:val="none" w:sz="0" w:space="0" w:color="auto"/>
                                                                <w:bottom w:val="none" w:sz="0" w:space="0" w:color="auto"/>
                                                                <w:right w:val="none" w:sz="0" w:space="0" w:color="auto"/>
                                                              </w:divBdr>
                                                            </w:div>
                                                            <w:div w:id="14114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848001">
                      <w:marLeft w:val="0"/>
                      <w:marRight w:val="0"/>
                      <w:marTop w:val="0"/>
                      <w:marBottom w:val="0"/>
                      <w:divBdr>
                        <w:top w:val="none" w:sz="0" w:space="0" w:color="auto"/>
                        <w:left w:val="single" w:sz="6" w:space="0" w:color="CDCDCD"/>
                        <w:bottom w:val="none" w:sz="0" w:space="0" w:color="auto"/>
                        <w:right w:val="none" w:sz="0" w:space="0" w:color="auto"/>
                      </w:divBdr>
                      <w:divsChild>
                        <w:div w:id="1708796902">
                          <w:marLeft w:val="0"/>
                          <w:marRight w:val="0"/>
                          <w:marTop w:val="0"/>
                          <w:marBottom w:val="0"/>
                          <w:divBdr>
                            <w:top w:val="none" w:sz="0" w:space="0" w:color="auto"/>
                            <w:left w:val="none" w:sz="0" w:space="0" w:color="auto"/>
                            <w:bottom w:val="none" w:sz="0" w:space="0" w:color="auto"/>
                            <w:right w:val="none" w:sz="0" w:space="0" w:color="auto"/>
                          </w:divBdr>
                          <w:divsChild>
                            <w:div w:id="1366826372">
                              <w:marLeft w:val="0"/>
                              <w:marRight w:val="0"/>
                              <w:marTop w:val="0"/>
                              <w:marBottom w:val="0"/>
                              <w:divBdr>
                                <w:top w:val="none" w:sz="0" w:space="0" w:color="auto"/>
                                <w:left w:val="none" w:sz="0" w:space="0" w:color="auto"/>
                                <w:bottom w:val="none" w:sz="0" w:space="0" w:color="auto"/>
                                <w:right w:val="none" w:sz="0" w:space="0" w:color="auto"/>
                              </w:divBdr>
                              <w:divsChild>
                                <w:div w:id="1825731260">
                                  <w:marLeft w:val="0"/>
                                  <w:marRight w:val="0"/>
                                  <w:marTop w:val="0"/>
                                  <w:marBottom w:val="0"/>
                                  <w:divBdr>
                                    <w:top w:val="none" w:sz="0" w:space="0" w:color="auto"/>
                                    <w:left w:val="none" w:sz="0" w:space="0" w:color="auto"/>
                                    <w:bottom w:val="none" w:sz="0" w:space="0" w:color="auto"/>
                                    <w:right w:val="none" w:sz="0" w:space="0" w:color="auto"/>
                                  </w:divBdr>
                                  <w:divsChild>
                                    <w:div w:id="796142394">
                                      <w:marLeft w:val="0"/>
                                      <w:marRight w:val="0"/>
                                      <w:marTop w:val="0"/>
                                      <w:marBottom w:val="0"/>
                                      <w:divBdr>
                                        <w:top w:val="none" w:sz="0" w:space="0" w:color="auto"/>
                                        <w:left w:val="none" w:sz="0" w:space="0" w:color="auto"/>
                                        <w:bottom w:val="none" w:sz="0" w:space="0" w:color="auto"/>
                                        <w:right w:val="none" w:sz="0" w:space="0" w:color="auto"/>
                                      </w:divBdr>
                                      <w:divsChild>
                                        <w:div w:id="1653438020">
                                          <w:marLeft w:val="0"/>
                                          <w:marRight w:val="0"/>
                                          <w:marTop w:val="0"/>
                                          <w:marBottom w:val="0"/>
                                          <w:divBdr>
                                            <w:top w:val="none" w:sz="0" w:space="0" w:color="auto"/>
                                            <w:left w:val="none" w:sz="0" w:space="0" w:color="auto"/>
                                            <w:bottom w:val="none" w:sz="0" w:space="0" w:color="auto"/>
                                            <w:right w:val="none" w:sz="0" w:space="0" w:color="auto"/>
                                          </w:divBdr>
                                          <w:divsChild>
                                            <w:div w:id="12387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828578">
          <w:marLeft w:val="0"/>
          <w:marRight w:val="0"/>
          <w:marTop w:val="0"/>
          <w:marBottom w:val="0"/>
          <w:divBdr>
            <w:top w:val="none" w:sz="0" w:space="0" w:color="auto"/>
            <w:left w:val="none" w:sz="0" w:space="0" w:color="auto"/>
            <w:bottom w:val="none" w:sz="0" w:space="0" w:color="auto"/>
            <w:right w:val="none" w:sz="0" w:space="0" w:color="auto"/>
          </w:divBdr>
        </w:div>
        <w:div w:id="1972321733">
          <w:marLeft w:val="0"/>
          <w:marRight w:val="0"/>
          <w:marTop w:val="0"/>
          <w:marBottom w:val="0"/>
          <w:divBdr>
            <w:top w:val="none" w:sz="0" w:space="0" w:color="auto"/>
            <w:left w:val="none" w:sz="0" w:space="0" w:color="auto"/>
            <w:bottom w:val="none" w:sz="0" w:space="0" w:color="auto"/>
            <w:right w:val="none" w:sz="0" w:space="0" w:color="auto"/>
          </w:divBdr>
          <w:divsChild>
            <w:div w:id="18567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3425">
      <w:bodyDiv w:val="1"/>
      <w:marLeft w:val="0"/>
      <w:marRight w:val="0"/>
      <w:marTop w:val="0"/>
      <w:marBottom w:val="0"/>
      <w:divBdr>
        <w:top w:val="none" w:sz="0" w:space="0" w:color="auto"/>
        <w:left w:val="none" w:sz="0" w:space="0" w:color="auto"/>
        <w:bottom w:val="none" w:sz="0" w:space="0" w:color="auto"/>
        <w:right w:val="none" w:sz="0" w:space="0" w:color="auto"/>
      </w:divBdr>
      <w:divsChild>
        <w:div w:id="1400439508">
          <w:marLeft w:val="0"/>
          <w:marRight w:val="0"/>
          <w:marTop w:val="0"/>
          <w:marBottom w:val="0"/>
          <w:divBdr>
            <w:top w:val="none" w:sz="0" w:space="0" w:color="auto"/>
            <w:left w:val="none" w:sz="0" w:space="0" w:color="auto"/>
            <w:bottom w:val="none" w:sz="0" w:space="0" w:color="auto"/>
            <w:right w:val="none" w:sz="0" w:space="0" w:color="auto"/>
          </w:divBdr>
          <w:divsChild>
            <w:div w:id="1753888867">
              <w:marLeft w:val="0"/>
              <w:marRight w:val="0"/>
              <w:marTop w:val="0"/>
              <w:marBottom w:val="0"/>
              <w:divBdr>
                <w:top w:val="none" w:sz="0" w:space="0" w:color="auto"/>
                <w:left w:val="none" w:sz="0" w:space="0" w:color="auto"/>
                <w:bottom w:val="none" w:sz="0" w:space="0" w:color="auto"/>
                <w:right w:val="none" w:sz="0" w:space="0" w:color="auto"/>
              </w:divBdr>
              <w:divsChild>
                <w:div w:id="28341385">
                  <w:marLeft w:val="0"/>
                  <w:marRight w:val="0"/>
                  <w:marTop w:val="0"/>
                  <w:marBottom w:val="0"/>
                  <w:divBdr>
                    <w:top w:val="none" w:sz="0" w:space="0" w:color="auto"/>
                    <w:left w:val="none" w:sz="0" w:space="0" w:color="auto"/>
                    <w:bottom w:val="none" w:sz="0" w:space="0" w:color="auto"/>
                    <w:right w:val="none" w:sz="0" w:space="0" w:color="auto"/>
                  </w:divBdr>
                  <w:divsChild>
                    <w:div w:id="471363075">
                      <w:marLeft w:val="0"/>
                      <w:marRight w:val="0"/>
                      <w:marTop w:val="0"/>
                      <w:marBottom w:val="0"/>
                      <w:divBdr>
                        <w:top w:val="none" w:sz="0" w:space="0" w:color="auto"/>
                        <w:left w:val="none" w:sz="0" w:space="0" w:color="auto"/>
                        <w:bottom w:val="none" w:sz="0" w:space="0" w:color="auto"/>
                        <w:right w:val="none" w:sz="0" w:space="0" w:color="auto"/>
                      </w:divBdr>
                      <w:divsChild>
                        <w:div w:id="1642344355">
                          <w:marLeft w:val="0"/>
                          <w:marRight w:val="0"/>
                          <w:marTop w:val="0"/>
                          <w:marBottom w:val="0"/>
                          <w:divBdr>
                            <w:top w:val="none" w:sz="0" w:space="0" w:color="auto"/>
                            <w:left w:val="none" w:sz="0" w:space="0" w:color="auto"/>
                            <w:bottom w:val="none" w:sz="0" w:space="0" w:color="auto"/>
                            <w:right w:val="none" w:sz="0" w:space="0" w:color="auto"/>
                          </w:divBdr>
                          <w:divsChild>
                            <w:div w:id="722873566">
                              <w:marLeft w:val="0"/>
                              <w:marRight w:val="0"/>
                              <w:marTop w:val="0"/>
                              <w:marBottom w:val="0"/>
                              <w:divBdr>
                                <w:top w:val="none" w:sz="0" w:space="0" w:color="auto"/>
                                <w:left w:val="none" w:sz="0" w:space="0" w:color="auto"/>
                                <w:bottom w:val="none" w:sz="0" w:space="0" w:color="auto"/>
                                <w:right w:val="none" w:sz="0" w:space="0" w:color="auto"/>
                              </w:divBdr>
                              <w:divsChild>
                                <w:div w:id="2019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1447&amp;v=2eM_s1yrLiU" TargetMode="External"/><Relationship Id="rId13" Type="http://schemas.openxmlformats.org/officeDocument/2006/relationships/hyperlink" Target="https://www.youtube.com/playlist?list=PLA73C298C5686C43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youtu.be/tJeAG8tZyf4" TargetMode="External"/><Relationship Id="rId12" Type="http://schemas.openxmlformats.org/officeDocument/2006/relationships/hyperlink" Target="https://www.youtube.com/watch?v=-bFoZTlvg9g" TargetMode="External"/><Relationship Id="rId17" Type="http://schemas.openxmlformats.org/officeDocument/2006/relationships/hyperlink" Target="http://www.umc.org/what-we-believe/glossary-american-sign-language-video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igningsavvy.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ssontutor.com/ASLgenhome.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andspeak.com/" TargetMode="External"/><Relationship Id="rId23" Type="http://schemas.openxmlformats.org/officeDocument/2006/relationships/footer" Target="footer3.xml"/><Relationship Id="rId10" Type="http://schemas.openxmlformats.org/officeDocument/2006/relationships/hyperlink" Target="https://www.startasl.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asluniversity.com/" TargetMode="External"/><Relationship Id="rId14" Type="http://schemas.openxmlformats.org/officeDocument/2006/relationships/hyperlink" Target="http://commtechlab.msu.edu/sites/aslweb/browser.ht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Yates</dc:creator>
  <cp:keywords/>
  <dc:description/>
  <cp:lastModifiedBy>Vermande</cp:lastModifiedBy>
  <cp:revision>2</cp:revision>
  <cp:lastPrinted>2017-03-09T11:23:00Z</cp:lastPrinted>
  <dcterms:created xsi:type="dcterms:W3CDTF">2018-04-30T15:05:00Z</dcterms:created>
  <dcterms:modified xsi:type="dcterms:W3CDTF">2018-04-30T15:05:00Z</dcterms:modified>
</cp:coreProperties>
</file>