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1D" w:rsidRPr="0037388D" w:rsidRDefault="00DC6388" w:rsidP="00A7271D">
      <w:pPr>
        <w:shd w:val="clear" w:color="auto" w:fill="FFFFFF"/>
        <w:spacing w:after="0" w:line="240" w:lineRule="auto"/>
        <w:jc w:val="center"/>
        <w:rPr>
          <w:rFonts w:ascii="Arial" w:eastAsia="Times New Roman" w:hAnsi="Arial" w:cs="Arial"/>
          <w:color w:val="000000"/>
          <w:sz w:val="40"/>
          <w:szCs w:val="40"/>
        </w:rPr>
      </w:pPr>
      <w:bookmarkStart w:id="0" w:name="_GoBack"/>
      <w:bookmarkEnd w:id="0"/>
      <w:r w:rsidRPr="0037388D">
        <w:rPr>
          <w:rFonts w:ascii="Times New Roman" w:eastAsia="Times New Roman" w:hAnsi="Times New Roman"/>
          <w:b/>
          <w:bCs/>
          <w:color w:val="000000"/>
          <w:sz w:val="40"/>
          <w:szCs w:val="40"/>
        </w:rPr>
        <w:t xml:space="preserve">A BRIEF GUIDE TO </w:t>
      </w:r>
      <w:r w:rsidR="00A7271D" w:rsidRPr="0037388D">
        <w:rPr>
          <w:rFonts w:ascii="Times New Roman" w:eastAsia="Times New Roman" w:hAnsi="Times New Roman"/>
          <w:b/>
          <w:bCs/>
          <w:color w:val="000000"/>
          <w:sz w:val="40"/>
          <w:szCs w:val="40"/>
        </w:rPr>
        <w:t>DEAFBLIND INTERPRETING</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 </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 xml:space="preserve">This resource document introduces DeafBlind interpreting that includes considerations, expectations, and other helpful factors to be aware of. </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 </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b/>
          <w:color w:val="000000"/>
          <w:sz w:val="40"/>
          <w:szCs w:val="40"/>
          <w:u w:val="single"/>
        </w:rPr>
        <w:t>MODE DEFINITIONS</w:t>
      </w:r>
      <w:r w:rsidRPr="0037388D">
        <w:rPr>
          <w:rFonts w:ascii="Times New Roman" w:eastAsia="Times New Roman" w:hAnsi="Times New Roman"/>
          <w:b/>
          <w:color w:val="000000"/>
          <w:sz w:val="40"/>
          <w:szCs w:val="40"/>
        </w:rPr>
        <w:t> </w:t>
      </w:r>
      <w:r w:rsidRPr="0037388D">
        <w:rPr>
          <w:rFonts w:ascii="Times New Roman" w:eastAsia="Times New Roman" w:hAnsi="Times New Roman"/>
          <w:b/>
          <w:color w:val="000000"/>
          <w:sz w:val="40"/>
          <w:szCs w:val="40"/>
        </w:rPr>
        <w:br/>
        <w:t>Visual Frame/Box Signing:</w:t>
      </w:r>
      <w:r w:rsidRPr="0037388D">
        <w:rPr>
          <w:rFonts w:ascii="Times New Roman" w:eastAsia="Times New Roman" w:hAnsi="Times New Roman"/>
          <w:color w:val="000000"/>
          <w:sz w:val="40"/>
          <w:szCs w:val="40"/>
        </w:rPr>
        <w:t xml:space="preserve"> Normally the sign box is between the signer’s shoulders from the chest to the face. With DeafBlind people who have tunnel vision the sign box is much smaller and more restricted.  </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 </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b/>
          <w:color w:val="000000"/>
          <w:sz w:val="40"/>
          <w:szCs w:val="40"/>
        </w:rPr>
        <w:t>Close Vision:</w:t>
      </w:r>
      <w:r w:rsidRPr="0037388D">
        <w:rPr>
          <w:rFonts w:ascii="Times New Roman" w:eastAsia="Times New Roman" w:hAnsi="Times New Roman"/>
          <w:color w:val="000000"/>
          <w:sz w:val="40"/>
          <w:szCs w:val="40"/>
        </w:rPr>
        <w:t> With close vision interpreting, the interpreter may use restricted movements as above or may use a larger signing space but with the interpreter sitting very near the DeafBlind person.</w:t>
      </w:r>
      <w:r w:rsidRPr="0037388D">
        <w:rPr>
          <w:rFonts w:ascii="Times New Roman" w:eastAsia="Times New Roman" w:hAnsi="Times New Roman"/>
          <w:color w:val="000000"/>
          <w:sz w:val="40"/>
          <w:szCs w:val="40"/>
        </w:rPr>
        <w:br/>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b/>
          <w:color w:val="000000"/>
          <w:sz w:val="40"/>
          <w:szCs w:val="40"/>
        </w:rPr>
        <w:t>Tracking:</w:t>
      </w:r>
      <w:r w:rsidRPr="0037388D">
        <w:rPr>
          <w:rFonts w:ascii="Times New Roman" w:eastAsia="Times New Roman" w:hAnsi="Times New Roman"/>
          <w:color w:val="000000"/>
          <w:sz w:val="40"/>
          <w:szCs w:val="40"/>
        </w:rPr>
        <w:t> The DeafBlind person will hold the </w:t>
      </w:r>
      <w:r w:rsidRPr="0037388D">
        <w:rPr>
          <w:rFonts w:ascii="Times New Roman" w:eastAsia="Times New Roman" w:hAnsi="Times New Roman"/>
          <w:color w:val="000000"/>
          <w:sz w:val="40"/>
          <w:szCs w:val="40"/>
        </w:rPr>
        <w:br/>
        <w:t>interpreter’s wrist(s) in order to keep the signs within the person’s field of vision.</w:t>
      </w:r>
      <w:r w:rsidRPr="0037388D">
        <w:rPr>
          <w:rFonts w:ascii="Times New Roman" w:eastAsia="Times New Roman" w:hAnsi="Times New Roman"/>
          <w:color w:val="000000"/>
          <w:sz w:val="40"/>
          <w:szCs w:val="40"/>
        </w:rPr>
        <w:br/>
      </w:r>
    </w:p>
    <w:p w:rsidR="00A7271D" w:rsidRPr="0037388D" w:rsidRDefault="00A7271D" w:rsidP="00A7271D">
      <w:pPr>
        <w:shd w:val="clear" w:color="auto" w:fill="FFFFFF"/>
        <w:spacing w:after="0" w:line="240" w:lineRule="auto"/>
        <w:rPr>
          <w:rFonts w:ascii="Times New Roman" w:eastAsia="Times New Roman" w:hAnsi="Times New Roman"/>
          <w:color w:val="000000"/>
          <w:sz w:val="40"/>
          <w:szCs w:val="40"/>
        </w:rPr>
      </w:pPr>
      <w:r w:rsidRPr="0037388D">
        <w:rPr>
          <w:rFonts w:ascii="Times New Roman" w:eastAsia="Times New Roman" w:hAnsi="Times New Roman"/>
          <w:b/>
          <w:color w:val="000000"/>
          <w:sz w:val="40"/>
          <w:szCs w:val="40"/>
        </w:rPr>
        <w:t>Tactile Signing:</w:t>
      </w:r>
      <w:r w:rsidRPr="0037388D">
        <w:rPr>
          <w:rFonts w:ascii="Times New Roman" w:eastAsia="Times New Roman" w:hAnsi="Times New Roman"/>
          <w:color w:val="000000"/>
          <w:sz w:val="40"/>
          <w:szCs w:val="40"/>
        </w:rPr>
        <w:t> Tactile signing is used by those who have very little residual vision or are totally blind. The DeafBlind person will place their hand(s) on top of the interpreter’s hand(s) in order to read the signs via touch.</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p>
    <w:p w:rsidR="00A7271D" w:rsidRPr="0037388D" w:rsidRDefault="00A7271D" w:rsidP="00A7271D">
      <w:pPr>
        <w:shd w:val="clear" w:color="auto" w:fill="FFFFFF"/>
        <w:spacing w:after="0" w:line="240" w:lineRule="auto"/>
        <w:rPr>
          <w:rFonts w:ascii="Times New Roman" w:eastAsia="Times New Roman" w:hAnsi="Times New Roman"/>
          <w:color w:val="000000"/>
          <w:sz w:val="40"/>
          <w:szCs w:val="40"/>
        </w:rPr>
      </w:pPr>
      <w:r w:rsidRPr="0037388D">
        <w:rPr>
          <w:rFonts w:ascii="Times New Roman" w:eastAsia="Times New Roman" w:hAnsi="Times New Roman"/>
          <w:b/>
          <w:color w:val="000000"/>
          <w:sz w:val="40"/>
          <w:szCs w:val="40"/>
        </w:rPr>
        <w:t>Tactile Fingerspelling/Rochester Method:</w:t>
      </w:r>
      <w:r w:rsidRPr="0037388D">
        <w:rPr>
          <w:rFonts w:ascii="Times New Roman" w:eastAsia="Times New Roman" w:hAnsi="Times New Roman"/>
          <w:color w:val="000000"/>
          <w:sz w:val="40"/>
          <w:szCs w:val="40"/>
        </w:rPr>
        <w:t> </w:t>
      </w:r>
      <w:r w:rsidRPr="0037388D">
        <w:rPr>
          <w:rFonts w:ascii="Times New Roman" w:eastAsia="Times New Roman" w:hAnsi="Times New Roman"/>
          <w:color w:val="000000"/>
          <w:sz w:val="40"/>
          <w:szCs w:val="40"/>
        </w:rPr>
        <w:br/>
        <w:t xml:space="preserve">The Deafblind person will place their hand on the </w:t>
      </w:r>
      <w:r w:rsidRPr="0037388D">
        <w:rPr>
          <w:rFonts w:ascii="Times New Roman" w:eastAsia="Times New Roman" w:hAnsi="Times New Roman"/>
          <w:color w:val="000000"/>
          <w:sz w:val="40"/>
          <w:szCs w:val="40"/>
        </w:rPr>
        <w:lastRenderedPageBreak/>
        <w:t>interpreter’s hand and the interpreter will fingerspell everything.</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b/>
          <w:color w:val="000000"/>
          <w:sz w:val="40"/>
          <w:szCs w:val="40"/>
          <w:u w:val="single"/>
        </w:rPr>
        <w:t>MAKING CONTACT</w:t>
      </w:r>
      <w:r w:rsidRPr="0037388D">
        <w:rPr>
          <w:rFonts w:ascii="Times New Roman" w:eastAsia="Times New Roman" w:hAnsi="Times New Roman"/>
          <w:color w:val="000000"/>
          <w:sz w:val="40"/>
          <w:szCs w:val="40"/>
        </w:rPr>
        <w:br/>
        <w:t>a.</w:t>
      </w:r>
      <w:r w:rsidRPr="0037388D">
        <w:rPr>
          <w:rFonts w:ascii="Times New Roman" w:eastAsia="Times New Roman" w:hAnsi="Times New Roman"/>
          <w:color w:val="FFFFFF"/>
          <w:sz w:val="40"/>
          <w:szCs w:val="40"/>
        </w:rPr>
        <w:t>_</w:t>
      </w:r>
      <w:r w:rsidRPr="0037388D">
        <w:rPr>
          <w:rFonts w:ascii="Times New Roman" w:eastAsia="Times New Roman" w:hAnsi="Times New Roman"/>
          <w:color w:val="000000"/>
          <w:sz w:val="40"/>
          <w:szCs w:val="40"/>
        </w:rPr>
        <w:t xml:space="preserve">If approaching visually and there is no response indicating that the person knows you are there, gently place your hand on the person’s hand or arm and leave it there so that they can easily locate you. </w:t>
      </w:r>
      <w:r w:rsidRPr="0037388D">
        <w:rPr>
          <w:rFonts w:ascii="Times New Roman" w:eastAsia="Times New Roman" w:hAnsi="Times New Roman"/>
          <w:color w:val="000000"/>
          <w:sz w:val="40"/>
          <w:szCs w:val="40"/>
        </w:rPr>
        <w:br/>
        <w:t>b. Always let the person who is DeafBlind know you are (identify yourself). </w:t>
      </w:r>
      <w:r w:rsidRPr="0037388D">
        <w:rPr>
          <w:rFonts w:ascii="Times New Roman" w:eastAsia="Times New Roman" w:hAnsi="Times New Roman"/>
          <w:color w:val="000000"/>
          <w:sz w:val="40"/>
          <w:szCs w:val="40"/>
        </w:rPr>
        <w:br/>
        <w:t>c. The DeafBlind person will likely let you know his or her preferred method of communication.</w:t>
      </w:r>
      <w:r w:rsidRPr="0037388D">
        <w:rPr>
          <w:rFonts w:ascii="Times New Roman" w:eastAsia="Times New Roman" w:hAnsi="Times New Roman"/>
          <w:color w:val="000000"/>
          <w:sz w:val="40"/>
          <w:szCs w:val="40"/>
        </w:rPr>
        <w:br/>
        <w:t>  </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b/>
          <w:color w:val="000000"/>
          <w:sz w:val="40"/>
          <w:szCs w:val="40"/>
          <w:u w:val="single"/>
        </w:rPr>
        <w:t>MOBILITY AND ACCESS</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a. Some Deafblind people may require a sighted guide and learning guide techniques is helpful. Ask, don't assume, if it is needed.</w:t>
      </w:r>
      <w:r w:rsidRPr="0037388D">
        <w:rPr>
          <w:rFonts w:ascii="Times New Roman" w:eastAsia="Times New Roman" w:hAnsi="Times New Roman"/>
          <w:color w:val="000000"/>
          <w:sz w:val="40"/>
          <w:szCs w:val="40"/>
        </w:rPr>
        <w:br/>
        <w:t>b. Offer sighted guiding by placing your hand on the top/back of the person’s hand or elbow; if the person requires a sighted guide, he or she will generally move his or her hand up your arm to your elbow and lightly grip your arm just above the elbow joint. This grip will position the DeafBlind person a safe half–pace behind you.</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 xml:space="preserve">c. Never grab the DeafBlind person’s hand or arm to pull or steer them, and never push the person in front of you. </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lastRenderedPageBreak/>
        <w:t>d. Advise the DeafBlind person of any dangerous obstacles, steps or narrow passages.</w:t>
      </w:r>
      <w:r w:rsidRPr="0037388D">
        <w:rPr>
          <w:rFonts w:ascii="Times New Roman" w:eastAsia="Times New Roman" w:hAnsi="Times New Roman"/>
          <w:color w:val="000000"/>
          <w:sz w:val="40"/>
          <w:szCs w:val="40"/>
        </w:rPr>
        <w:br/>
        <w:t>e. Avoid communicating or interpreting while walking.</w:t>
      </w:r>
    </w:p>
    <w:p w:rsidR="00A7271D" w:rsidRPr="0037388D" w:rsidRDefault="00A7271D" w:rsidP="0037388D">
      <w:pPr>
        <w:pStyle w:val="Heading2"/>
        <w:rPr>
          <w:rFonts w:ascii="Arial" w:hAnsi="Arial" w:cs="Arial"/>
          <w:color w:val="000000"/>
          <w:sz w:val="40"/>
          <w:szCs w:val="40"/>
        </w:rPr>
      </w:pPr>
      <w:r w:rsidRPr="0037388D">
        <w:rPr>
          <w:sz w:val="40"/>
          <w:szCs w:val="40"/>
        </w:rPr>
        <w:t> </w:t>
      </w:r>
      <w:r w:rsidRPr="0037388D">
        <w:rPr>
          <w:rFonts w:ascii="Times New Roman" w:hAnsi="Times New Roman"/>
          <w:color w:val="000000"/>
          <w:sz w:val="40"/>
          <w:szCs w:val="40"/>
          <w:u w:val="single"/>
        </w:rPr>
        <w:t>LENGTH OF ASSIGNMENT AND BREAKS</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a. Two interpreters may be required to allow for breaks if the assignment is for one hour or more.</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b. It is very important to remember that the DeafBlind person may also require a break.</w:t>
      </w:r>
      <w:r w:rsidRPr="0037388D">
        <w:rPr>
          <w:rFonts w:ascii="Times New Roman" w:eastAsia="Times New Roman" w:hAnsi="Times New Roman"/>
          <w:color w:val="000000"/>
          <w:sz w:val="40"/>
          <w:szCs w:val="40"/>
        </w:rPr>
        <w:br/>
        <w:t>c. Due to the physical requirements of tactile interpreting, the interpreter may need to move away from the DeafBlind person to ensure a real break. Discuss this prior to starting the interpreting assignment.</w:t>
      </w:r>
      <w:r w:rsidRPr="0037388D">
        <w:rPr>
          <w:rFonts w:ascii="Times New Roman" w:eastAsia="Times New Roman" w:hAnsi="Times New Roman"/>
          <w:color w:val="000000"/>
          <w:sz w:val="40"/>
          <w:szCs w:val="40"/>
        </w:rPr>
        <w:br/>
        <w:t>d. Don't leave a DeafBlind person standing unless he or she wants to stand. Always let the Deafblind person know you stepped away.</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 </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b/>
          <w:color w:val="000000"/>
          <w:sz w:val="40"/>
          <w:szCs w:val="40"/>
          <w:u w:val="single"/>
        </w:rPr>
        <w:t>INTERPRETING</w:t>
      </w:r>
      <w:r w:rsidRPr="0037388D">
        <w:rPr>
          <w:rFonts w:ascii="Times New Roman" w:eastAsia="Times New Roman" w:hAnsi="Times New Roman"/>
          <w:color w:val="000000"/>
          <w:sz w:val="40"/>
          <w:szCs w:val="40"/>
        </w:rPr>
        <w:br/>
        <w:t>a. Identify who is speaking by name (don't point). For example, "Store greeter."</w:t>
      </w:r>
      <w:r w:rsidRPr="0037388D">
        <w:rPr>
          <w:rFonts w:ascii="Times New Roman" w:eastAsia="Times New Roman" w:hAnsi="Times New Roman"/>
          <w:color w:val="000000"/>
          <w:sz w:val="40"/>
          <w:szCs w:val="40"/>
        </w:rPr>
        <w:br/>
        <w:t>b. Interpret physical surroundings, social cues, who is there, the room set up, the number of people, and any objects in the room. Inform them of any new arrivals or if anyone has left.</w:t>
      </w:r>
      <w:r w:rsidRPr="0037388D">
        <w:rPr>
          <w:rFonts w:ascii="Times New Roman" w:eastAsia="Times New Roman" w:hAnsi="Times New Roman"/>
          <w:color w:val="000000"/>
          <w:sz w:val="40"/>
          <w:szCs w:val="40"/>
        </w:rPr>
        <w:br/>
        <w:t>c. Be aware of head nods, head shakes, and furrowed eye brows, as these are non-manual signs and may not be observed by the Deafblind person.</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 </w:t>
      </w:r>
    </w:p>
    <w:p w:rsidR="0037388D" w:rsidRDefault="0037388D" w:rsidP="00A7271D">
      <w:pPr>
        <w:shd w:val="clear" w:color="auto" w:fill="FFFFFF"/>
        <w:spacing w:after="0" w:line="240" w:lineRule="auto"/>
        <w:rPr>
          <w:rFonts w:ascii="Times New Roman" w:eastAsia="Times New Roman" w:hAnsi="Times New Roman"/>
          <w:b/>
          <w:color w:val="000000"/>
          <w:sz w:val="40"/>
          <w:szCs w:val="40"/>
          <w:u w:val="single"/>
        </w:rPr>
      </w:pP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b/>
          <w:color w:val="000000"/>
          <w:sz w:val="40"/>
          <w:szCs w:val="40"/>
          <w:u w:val="single"/>
        </w:rPr>
        <w:lastRenderedPageBreak/>
        <w:t>INDIVIDUAL NEEDS</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a. It's important to know of any individual needs.</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b. Inquire to how they wish to communicate (e.g. tactile, close vision, etc.).</w:t>
      </w:r>
      <w:r w:rsidRPr="0037388D">
        <w:rPr>
          <w:rFonts w:ascii="Times New Roman" w:eastAsia="Times New Roman" w:hAnsi="Times New Roman"/>
          <w:color w:val="000000"/>
          <w:sz w:val="40"/>
          <w:szCs w:val="40"/>
        </w:rPr>
        <w:br/>
        <w:t>c. Your hands convey your mood and even your personality.</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 </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b/>
          <w:color w:val="000000"/>
          <w:sz w:val="40"/>
          <w:szCs w:val="40"/>
          <w:u w:val="single"/>
        </w:rPr>
        <w:t>SEATING</w:t>
      </w:r>
      <w:r w:rsidRPr="0037388D">
        <w:rPr>
          <w:rFonts w:ascii="Times New Roman" w:eastAsia="Times New Roman" w:hAnsi="Times New Roman"/>
          <w:color w:val="000000"/>
          <w:sz w:val="40"/>
          <w:szCs w:val="40"/>
        </w:rPr>
        <w:br/>
        <w:t>a. Try to set up the seating in advance.</w:t>
      </w:r>
      <w:r w:rsidRPr="0037388D">
        <w:rPr>
          <w:rFonts w:ascii="Times New Roman" w:eastAsia="Times New Roman" w:hAnsi="Times New Roman"/>
          <w:color w:val="000000"/>
          <w:sz w:val="40"/>
          <w:szCs w:val="40"/>
        </w:rPr>
        <w:br/>
        <w:t xml:space="preserve">b. Ergonomic seating with good back support is important. </w:t>
      </w:r>
      <w:r w:rsidRPr="0037388D">
        <w:rPr>
          <w:rFonts w:ascii="Times New Roman" w:eastAsia="Times New Roman" w:hAnsi="Times New Roman"/>
          <w:color w:val="000000"/>
          <w:sz w:val="40"/>
          <w:szCs w:val="40"/>
        </w:rPr>
        <w:br/>
        <w:t>c. For tactile signing, some DeafBlind people prefer sitting face to face with elbows resting on a table; others prefer side by side or corner to corner. Ask for seating preferences.</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 </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b/>
          <w:color w:val="000000"/>
          <w:sz w:val="40"/>
          <w:szCs w:val="40"/>
          <w:u w:val="single"/>
        </w:rPr>
        <w:t>CLOTHING</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a. Good contrast between skin color and clothing is important to distinguish signs clearly against background. The most acceptable clothing colors for a dark–skinned person include cream, pastel blues, yellows, greens, etc. For a light–skinned person, acceptable colors are black, navy blue, forest green, chocolate brown, etc. No RED tops should be worn. Red can cause eye fatigue and may be difficult for a DeafBlind person to look at for any length of time. Additional clothing, such as gloves, may be needed depending on the person’s need.</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lastRenderedPageBreak/>
        <w:t>b. Tops must be plain with no designs of any sort and without zippers, brooches or shiny buttons. A contrasting top must completely cover any clothing of similar color to skin tone that might be worn underneath.</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c. Necklines should be of “crew” height, turtlenecks, mock turtlenecks or “business shirt” style.</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 </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b/>
          <w:color w:val="000000"/>
          <w:sz w:val="40"/>
          <w:szCs w:val="40"/>
          <w:u w:val="single"/>
        </w:rPr>
        <w:t>LIGHTING</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a. Appropriate lighting can be a critical issue for DeafBlind people relying on residual vision.</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b. Avoid glare, cluttered backgrounds and spotlights directed toward the DeafBlind person. Make sure DeafBlind person’s back is toward the light source.</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 xml:space="preserve">c. Be aware of audio–visual presentations where lights are dimmed or turned off. This can be very distressing for a DeafBlind person who has night–blindness or other eye conditions affected by changes in lighting. </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 </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 </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 </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b/>
          <w:color w:val="000000"/>
          <w:sz w:val="40"/>
          <w:szCs w:val="40"/>
          <w:u w:val="single"/>
        </w:rPr>
        <w:t>PERSONAL HYGENE</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a. This sensitive area requires special consideration from both the point of view of the DeafBlind person and the interpreter as DeafBlind interpreting often requires close proximity and/or contact.</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 xml:space="preserve">b. Smoke, perspiration odor or strong food odors such as garlic, onions or coffee can be particularly distracting for the DeafBlind person or for the interpreter. </w:t>
      </w:r>
      <w:r w:rsidRPr="0037388D">
        <w:rPr>
          <w:rFonts w:ascii="Times New Roman" w:eastAsia="Times New Roman" w:hAnsi="Times New Roman"/>
          <w:color w:val="000000"/>
          <w:sz w:val="40"/>
          <w:szCs w:val="40"/>
        </w:rPr>
        <w:br/>
      </w:r>
      <w:r w:rsidRPr="0037388D">
        <w:rPr>
          <w:rFonts w:ascii="Times New Roman" w:eastAsia="Times New Roman" w:hAnsi="Times New Roman"/>
          <w:color w:val="000000"/>
          <w:sz w:val="40"/>
          <w:szCs w:val="40"/>
        </w:rPr>
        <w:lastRenderedPageBreak/>
        <w:t>c. Strong perfumes or aftershave should be avoided and personal care products should be non‐scented or as minimally scented as possible.</w:t>
      </w:r>
    </w:p>
    <w:p w:rsidR="00A7271D" w:rsidRPr="0037388D" w:rsidRDefault="00A7271D" w:rsidP="00A7271D">
      <w:pPr>
        <w:shd w:val="clear" w:color="auto" w:fill="FFFFFF"/>
        <w:spacing w:after="0" w:line="240" w:lineRule="auto"/>
        <w:rPr>
          <w:rFonts w:ascii="Times New Roman" w:eastAsia="Times New Roman" w:hAnsi="Times New Roman"/>
          <w:color w:val="000000"/>
          <w:sz w:val="40"/>
          <w:szCs w:val="40"/>
        </w:rPr>
      </w:pPr>
    </w:p>
    <w:p w:rsidR="00A7271D" w:rsidRPr="0037388D" w:rsidRDefault="00A7271D" w:rsidP="00A7271D">
      <w:pPr>
        <w:shd w:val="clear" w:color="auto" w:fill="FFFFFF"/>
        <w:spacing w:after="0" w:line="240" w:lineRule="auto"/>
        <w:rPr>
          <w:rFonts w:ascii="Times New Roman" w:eastAsia="Times New Roman" w:hAnsi="Times New Roman"/>
          <w:color w:val="000000"/>
          <w:sz w:val="40"/>
          <w:szCs w:val="40"/>
        </w:rPr>
      </w:pPr>
    </w:p>
    <w:p w:rsidR="00A7271D" w:rsidRPr="0037388D" w:rsidRDefault="00A7271D" w:rsidP="00A7271D">
      <w:pPr>
        <w:shd w:val="clear" w:color="auto" w:fill="FFFFFF"/>
        <w:spacing w:after="0" w:line="240" w:lineRule="auto"/>
        <w:rPr>
          <w:rFonts w:ascii="Times New Roman" w:eastAsia="Times New Roman" w:hAnsi="Times New Roman"/>
          <w:color w:val="000000"/>
          <w:sz w:val="40"/>
          <w:szCs w:val="40"/>
        </w:rPr>
      </w:pPr>
    </w:p>
    <w:p w:rsidR="00A7271D" w:rsidRPr="0037388D" w:rsidRDefault="00A7271D" w:rsidP="00A7271D">
      <w:pPr>
        <w:shd w:val="clear" w:color="auto" w:fill="FFFFFF"/>
        <w:spacing w:after="0" w:line="240" w:lineRule="auto"/>
        <w:rPr>
          <w:rFonts w:ascii="Times New Roman" w:eastAsia="Times New Roman" w:hAnsi="Times New Roman"/>
          <w:color w:val="000000"/>
          <w:sz w:val="40"/>
          <w:szCs w:val="40"/>
        </w:rPr>
      </w:pPr>
    </w:p>
    <w:p w:rsidR="00A7271D" w:rsidRPr="0037388D" w:rsidRDefault="00A7271D" w:rsidP="00A7271D">
      <w:pPr>
        <w:shd w:val="clear" w:color="auto" w:fill="FFFFFF"/>
        <w:spacing w:after="0" w:line="240" w:lineRule="auto"/>
        <w:rPr>
          <w:rFonts w:ascii="Times New Roman" w:eastAsia="Times New Roman" w:hAnsi="Times New Roman"/>
          <w:color w:val="000000"/>
          <w:sz w:val="40"/>
          <w:szCs w:val="40"/>
        </w:rPr>
      </w:pPr>
    </w:p>
    <w:p w:rsidR="00A7271D" w:rsidRPr="0037388D" w:rsidRDefault="00A7271D" w:rsidP="00A7271D">
      <w:pPr>
        <w:shd w:val="clear" w:color="auto" w:fill="FFFFFF"/>
        <w:spacing w:after="0" w:line="240" w:lineRule="auto"/>
        <w:rPr>
          <w:rFonts w:ascii="Times New Roman" w:eastAsia="Times New Roman" w:hAnsi="Times New Roman"/>
          <w:color w:val="000000"/>
          <w:sz w:val="40"/>
          <w:szCs w:val="40"/>
        </w:rPr>
      </w:pPr>
    </w:p>
    <w:p w:rsidR="00A7271D" w:rsidRPr="0037388D" w:rsidRDefault="00A7271D" w:rsidP="00A7271D">
      <w:pPr>
        <w:shd w:val="clear" w:color="auto" w:fill="FFFFFF"/>
        <w:spacing w:after="0" w:line="240" w:lineRule="auto"/>
        <w:rPr>
          <w:rFonts w:ascii="Times New Roman" w:eastAsia="Times New Roman" w:hAnsi="Times New Roman"/>
          <w:color w:val="000000"/>
          <w:sz w:val="40"/>
          <w:szCs w:val="40"/>
        </w:rPr>
      </w:pPr>
    </w:p>
    <w:p w:rsidR="00A7271D" w:rsidRPr="0037388D" w:rsidRDefault="00A7271D" w:rsidP="00A7271D">
      <w:pPr>
        <w:shd w:val="clear" w:color="auto" w:fill="FFFFFF"/>
        <w:spacing w:after="0" w:line="240" w:lineRule="auto"/>
        <w:rPr>
          <w:rFonts w:ascii="Times New Roman" w:eastAsia="Times New Roman" w:hAnsi="Times New Roman"/>
          <w:color w:val="000000"/>
          <w:sz w:val="40"/>
          <w:szCs w:val="40"/>
        </w:rPr>
      </w:pPr>
    </w:p>
    <w:p w:rsidR="00A7271D" w:rsidRPr="0037388D" w:rsidRDefault="00A7271D" w:rsidP="00A7271D">
      <w:pPr>
        <w:shd w:val="clear" w:color="auto" w:fill="FFFFFF"/>
        <w:spacing w:after="0" w:line="240" w:lineRule="auto"/>
        <w:rPr>
          <w:rFonts w:ascii="Times New Roman" w:eastAsia="Times New Roman" w:hAnsi="Times New Roman"/>
          <w:color w:val="000000"/>
          <w:sz w:val="40"/>
          <w:szCs w:val="40"/>
        </w:rPr>
      </w:pPr>
    </w:p>
    <w:p w:rsidR="00A7271D" w:rsidRPr="0037388D" w:rsidRDefault="00A7271D" w:rsidP="00A7271D">
      <w:pPr>
        <w:shd w:val="clear" w:color="auto" w:fill="FFFFFF"/>
        <w:spacing w:after="0" w:line="240" w:lineRule="auto"/>
        <w:rPr>
          <w:rFonts w:ascii="Times New Roman" w:eastAsia="Times New Roman" w:hAnsi="Times New Roman"/>
          <w:color w:val="000000"/>
          <w:sz w:val="40"/>
          <w:szCs w:val="40"/>
        </w:rPr>
      </w:pPr>
    </w:p>
    <w:p w:rsidR="00A7271D" w:rsidRPr="0037388D" w:rsidRDefault="00A7271D" w:rsidP="00A7271D">
      <w:pPr>
        <w:shd w:val="clear" w:color="auto" w:fill="FFFFFF"/>
        <w:spacing w:after="0" w:line="240" w:lineRule="auto"/>
        <w:rPr>
          <w:rFonts w:ascii="Times New Roman" w:eastAsia="Times New Roman" w:hAnsi="Times New Roman"/>
          <w:color w:val="000000"/>
          <w:sz w:val="40"/>
          <w:szCs w:val="40"/>
        </w:rPr>
      </w:pPr>
    </w:p>
    <w:p w:rsidR="00A7271D" w:rsidRPr="0037388D" w:rsidRDefault="00A7271D" w:rsidP="00A7271D">
      <w:pPr>
        <w:shd w:val="clear" w:color="auto" w:fill="FFFFFF"/>
        <w:spacing w:after="0" w:line="240" w:lineRule="auto"/>
        <w:rPr>
          <w:rFonts w:ascii="Times New Roman" w:eastAsia="Times New Roman" w:hAnsi="Times New Roman"/>
          <w:color w:val="000000"/>
          <w:sz w:val="40"/>
          <w:szCs w:val="40"/>
        </w:rPr>
      </w:pP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 The United Methodist Committee on Deaf and Hard of Hearing wishes to thank the Michigan Coalition for Deaf and Hard of Hearing for sharing their online resource.</w:t>
      </w:r>
      <w:r w:rsidRPr="0037388D">
        <w:rPr>
          <w:rFonts w:ascii="Times New Roman" w:eastAsia="Times New Roman" w:hAnsi="Times New Roman"/>
          <w:color w:val="000000"/>
          <w:sz w:val="40"/>
          <w:szCs w:val="40"/>
        </w:rPr>
        <w:br/>
      </w:r>
      <w:r w:rsidRPr="0037388D">
        <w:rPr>
          <w:rFonts w:ascii="Times New Roman" w:eastAsia="Times New Roman" w:hAnsi="Times New Roman"/>
          <w:color w:val="000000"/>
          <w:sz w:val="40"/>
          <w:szCs w:val="40"/>
        </w:rPr>
        <w:br/>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b/>
          <w:color w:val="000000"/>
          <w:sz w:val="40"/>
          <w:szCs w:val="40"/>
        </w:rPr>
        <w:t>Reference</w:t>
      </w:r>
    </w:p>
    <w:p w:rsidR="00A7271D" w:rsidRPr="0037388D" w:rsidRDefault="00A7271D" w:rsidP="00A7271D">
      <w:pPr>
        <w:shd w:val="clear" w:color="auto" w:fill="FFFFFF"/>
        <w:spacing w:after="0"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 xml:space="preserve">Guas, J. and Florence, I. (2004). DeafBlind Interpreting Guidelines. Retrieved from </w:t>
      </w:r>
      <w:r w:rsidRPr="0037388D">
        <w:rPr>
          <w:rFonts w:ascii="Times New Roman" w:eastAsia="Times New Roman" w:hAnsi="Times New Roman"/>
          <w:color w:val="000000"/>
          <w:sz w:val="40"/>
          <w:szCs w:val="40"/>
        </w:rPr>
        <w:br/>
      </w:r>
      <w:r w:rsidRPr="0037388D">
        <w:rPr>
          <w:rFonts w:ascii="Times New Roman" w:eastAsia="Times New Roman" w:hAnsi="Times New Roman"/>
          <w:color w:val="0000FF"/>
          <w:sz w:val="40"/>
          <w:szCs w:val="40"/>
          <w:u w:val="single"/>
        </w:rPr>
        <w:t>http://www.michdhh.org/deaf_hard_of_hearing/doc/NTFDBI-DeafBlind-Interpreting-</w:t>
      </w:r>
      <w:r w:rsidRPr="0037388D">
        <w:rPr>
          <w:rFonts w:ascii="Times New Roman" w:eastAsia="Times New Roman" w:hAnsi="Times New Roman"/>
          <w:color w:val="000000"/>
          <w:sz w:val="40"/>
          <w:szCs w:val="40"/>
        </w:rPr>
        <w:t>Guidelines.pdf.</w:t>
      </w:r>
    </w:p>
    <w:p w:rsidR="00A7271D" w:rsidRPr="0037388D" w:rsidRDefault="00A7271D" w:rsidP="00A7271D">
      <w:pPr>
        <w:shd w:val="clear" w:color="auto" w:fill="FFFFFF"/>
        <w:spacing w:line="240" w:lineRule="auto"/>
        <w:rPr>
          <w:rFonts w:ascii="Arial" w:eastAsia="Times New Roman" w:hAnsi="Arial" w:cs="Arial"/>
          <w:color w:val="000000"/>
          <w:sz w:val="40"/>
          <w:szCs w:val="40"/>
        </w:rPr>
      </w:pPr>
      <w:r w:rsidRPr="0037388D">
        <w:rPr>
          <w:rFonts w:ascii="Times New Roman" w:eastAsia="Times New Roman" w:hAnsi="Times New Roman"/>
          <w:color w:val="000000"/>
          <w:sz w:val="40"/>
          <w:szCs w:val="40"/>
        </w:rPr>
        <w:t> </w:t>
      </w:r>
    </w:p>
    <w:p w:rsidR="00B85E89" w:rsidRPr="0037388D" w:rsidRDefault="00B85E89" w:rsidP="00B85E89">
      <w:pPr>
        <w:shd w:val="clear" w:color="auto" w:fill="FFFFFF"/>
        <w:spacing w:after="0" w:line="240" w:lineRule="auto"/>
        <w:jc w:val="center"/>
        <w:rPr>
          <w:rFonts w:ascii="Times New Roman" w:eastAsia="Times New Roman" w:hAnsi="Times New Roman"/>
          <w:b/>
          <w:color w:val="000000"/>
          <w:sz w:val="40"/>
          <w:szCs w:val="40"/>
        </w:rPr>
      </w:pPr>
    </w:p>
    <w:sectPr w:rsidR="00B85E89" w:rsidRPr="0037388D" w:rsidSect="00B85E89">
      <w:headerReference w:type="default" r:id="rId6"/>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BEE" w:rsidRDefault="00673BEE" w:rsidP="003241EC">
      <w:pPr>
        <w:spacing w:after="0" w:line="240" w:lineRule="auto"/>
      </w:pPr>
      <w:r>
        <w:separator/>
      </w:r>
    </w:p>
  </w:endnote>
  <w:endnote w:type="continuationSeparator" w:id="0">
    <w:p w:rsidR="00673BEE" w:rsidRDefault="00673BEE" w:rsidP="0032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F3" w:rsidRPr="00214DF3" w:rsidRDefault="00214DF3">
    <w:pPr>
      <w:pStyle w:val="Footer"/>
      <w:rPr>
        <w:rFonts w:ascii="Times New Roman" w:hAnsi="Times New Roman"/>
        <w:sz w:val="20"/>
        <w:szCs w:val="20"/>
      </w:rPr>
    </w:pPr>
    <w:r w:rsidRPr="008C5290">
      <w:rPr>
        <w:rFonts w:ascii="Times New Roman" w:hAnsi="Times New Roman"/>
        <w:sz w:val="20"/>
        <w:szCs w:val="20"/>
      </w:rPr>
      <w:t>Created March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BEE" w:rsidRDefault="00673BEE" w:rsidP="003241EC">
      <w:pPr>
        <w:spacing w:after="0" w:line="240" w:lineRule="auto"/>
      </w:pPr>
      <w:r>
        <w:separator/>
      </w:r>
    </w:p>
  </w:footnote>
  <w:footnote w:type="continuationSeparator" w:id="0">
    <w:p w:rsidR="00673BEE" w:rsidRDefault="00673BEE" w:rsidP="00324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EC" w:rsidRPr="003241EC" w:rsidRDefault="00DB4309" w:rsidP="003241EC">
    <w:pPr>
      <w:pStyle w:val="Header"/>
      <w:jc w:val="center"/>
      <w:rPr>
        <w:rFonts w:ascii="Times New Roman" w:hAnsi="Times New Roman"/>
        <w:b/>
        <w:sz w:val="24"/>
        <w:szCs w:val="24"/>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-333375</wp:posOffset>
              </wp:positionV>
              <wp:extent cx="792480" cy="835660"/>
              <wp:effectExtent l="0" t="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835660"/>
                      </a:xfrm>
                      <a:prstGeom prst="rect">
                        <a:avLst/>
                      </a:prstGeom>
                      <a:solidFill>
                        <a:sysClr val="window" lastClr="FFFFFF"/>
                      </a:solidFill>
                      <a:ln w="6350">
                        <a:noFill/>
                      </a:ln>
                    </wps:spPr>
                    <wps:txbx>
                      <w:txbxContent>
                        <w:p w:rsidR="007C336D" w:rsidRDefault="00DB4309">
                          <w:r>
                            <w:rPr>
                              <w:noProof/>
                              <w:lang w:bidi="he-IL"/>
                            </w:rPr>
                            <w:drawing>
                              <wp:inline distT="0" distB="0" distL="0" distR="0">
                                <wp:extent cx="609600" cy="6292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0.5pt;margin-top:-26.25pt;width:62.4pt;height:65.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" fillcolor="window" stroked="f" strokeweight=".5pt">
              <v:path arrowok="t"/>
              <v:textbox style="mso-fit-shape-to-text:t">
                <w:txbxContent>
                  <w:p w:rsidR="007C336D" w:rsidRDefault="00DB4309">
                    <w:r>
                      <w:rPr>
                        <w:noProof/>
                        <w:lang w:bidi="he-IL"/>
                      </w:rPr>
                      <w:drawing>
                        <wp:inline distT="0" distB="0" distL="0" distR="0">
                          <wp:extent cx="609600" cy="6292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v:textbox>
            </v:shape>
          </w:pict>
        </mc:Fallback>
      </mc:AlternateContent>
    </w:r>
    <w:r w:rsidR="003241EC" w:rsidRPr="003241EC">
      <w:rPr>
        <w:rFonts w:ascii="Times New Roman" w:hAnsi="Times New Roman"/>
        <w:b/>
        <w:sz w:val="24"/>
        <w:szCs w:val="24"/>
      </w:rPr>
      <w:t>United Methodist Committee of Deaf and Hard of Hearing Ministries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EC"/>
    <w:rsid w:val="00060DC1"/>
    <w:rsid w:val="00086163"/>
    <w:rsid w:val="00163ED0"/>
    <w:rsid w:val="00191D7A"/>
    <w:rsid w:val="00214DF3"/>
    <w:rsid w:val="00280CCC"/>
    <w:rsid w:val="003241EC"/>
    <w:rsid w:val="0037388D"/>
    <w:rsid w:val="004468F4"/>
    <w:rsid w:val="00673BEE"/>
    <w:rsid w:val="006D0A64"/>
    <w:rsid w:val="007C336D"/>
    <w:rsid w:val="007E6317"/>
    <w:rsid w:val="00990460"/>
    <w:rsid w:val="00A65BB1"/>
    <w:rsid w:val="00A7271D"/>
    <w:rsid w:val="00B85E89"/>
    <w:rsid w:val="00DB4309"/>
    <w:rsid w:val="00DC6388"/>
    <w:rsid w:val="00DE1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4B099E-DED2-40AB-B5EE-9683F90E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37388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41EC"/>
    <w:rPr>
      <w:color w:val="0000FF"/>
      <w:u w:val="single"/>
    </w:rPr>
  </w:style>
  <w:style w:type="character" w:customStyle="1" w:styleId="bcclink2">
    <w:name w:val="bcclink2"/>
    <w:rsid w:val="003241EC"/>
  </w:style>
  <w:style w:type="character" w:customStyle="1" w:styleId="cclink2">
    <w:name w:val="cclink2"/>
    <w:rsid w:val="003241EC"/>
  </w:style>
  <w:style w:type="character" w:customStyle="1" w:styleId="feedbackmsg2">
    <w:name w:val="feedbackmsg2"/>
    <w:rsid w:val="003241EC"/>
  </w:style>
  <w:style w:type="character" w:customStyle="1" w:styleId="wslink13">
    <w:name w:val="wslink13"/>
    <w:rsid w:val="003241EC"/>
  </w:style>
  <w:style w:type="character" w:customStyle="1" w:styleId="rttlabel2">
    <w:name w:val="rttlabel2"/>
    <w:rsid w:val="003241EC"/>
  </w:style>
  <w:style w:type="character" w:styleId="Emphasis">
    <w:name w:val="Emphasis"/>
    <w:uiPriority w:val="20"/>
    <w:qFormat/>
    <w:rsid w:val="003241EC"/>
    <w:rPr>
      <w:i/>
      <w:iCs/>
    </w:rPr>
  </w:style>
  <w:style w:type="character" w:customStyle="1" w:styleId="feedbackbox2">
    <w:name w:val="feedbackbox2"/>
    <w:rsid w:val="003241EC"/>
    <w:rPr>
      <w:color w:val="FFFFFF"/>
      <w:sz w:val="18"/>
      <w:szCs w:val="18"/>
      <w:shd w:val="clear" w:color="auto" w:fill="656565"/>
    </w:rPr>
  </w:style>
  <w:style w:type="character" w:customStyle="1" w:styleId="feedbackspan">
    <w:name w:val="feedbackspan"/>
    <w:rsid w:val="003241EC"/>
  </w:style>
  <w:style w:type="paragraph" w:styleId="Header">
    <w:name w:val="header"/>
    <w:basedOn w:val="Normal"/>
    <w:link w:val="HeaderChar"/>
    <w:uiPriority w:val="99"/>
    <w:unhideWhenUsed/>
    <w:rsid w:val="00324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EC"/>
  </w:style>
  <w:style w:type="paragraph" w:styleId="Footer">
    <w:name w:val="footer"/>
    <w:basedOn w:val="Normal"/>
    <w:link w:val="FooterChar"/>
    <w:uiPriority w:val="99"/>
    <w:unhideWhenUsed/>
    <w:rsid w:val="0032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EC"/>
  </w:style>
  <w:style w:type="paragraph" w:styleId="ListParagraph">
    <w:name w:val="List Paragraph"/>
    <w:basedOn w:val="Normal"/>
    <w:uiPriority w:val="34"/>
    <w:qFormat/>
    <w:rsid w:val="007C336D"/>
    <w:pPr>
      <w:ind w:left="720"/>
      <w:contextualSpacing/>
    </w:pPr>
  </w:style>
  <w:style w:type="character" w:customStyle="1" w:styleId="Heading2Char">
    <w:name w:val="Heading 2 Char"/>
    <w:link w:val="Heading2"/>
    <w:uiPriority w:val="9"/>
    <w:rsid w:val="0037388D"/>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525041">
      <w:bodyDiv w:val="1"/>
      <w:marLeft w:val="0"/>
      <w:marRight w:val="0"/>
      <w:marTop w:val="0"/>
      <w:marBottom w:val="0"/>
      <w:divBdr>
        <w:top w:val="none" w:sz="0" w:space="0" w:color="auto"/>
        <w:left w:val="none" w:sz="0" w:space="0" w:color="auto"/>
        <w:bottom w:val="none" w:sz="0" w:space="0" w:color="auto"/>
        <w:right w:val="none" w:sz="0" w:space="0" w:color="auto"/>
      </w:divBdr>
      <w:divsChild>
        <w:div w:id="83841479">
          <w:marLeft w:val="0"/>
          <w:marRight w:val="0"/>
          <w:marTop w:val="0"/>
          <w:marBottom w:val="0"/>
          <w:divBdr>
            <w:top w:val="none" w:sz="0" w:space="0" w:color="auto"/>
            <w:left w:val="none" w:sz="0" w:space="0" w:color="auto"/>
            <w:bottom w:val="none" w:sz="0" w:space="0" w:color="auto"/>
            <w:right w:val="none" w:sz="0" w:space="0" w:color="auto"/>
          </w:divBdr>
        </w:div>
        <w:div w:id="123890372">
          <w:marLeft w:val="0"/>
          <w:marRight w:val="0"/>
          <w:marTop w:val="0"/>
          <w:marBottom w:val="0"/>
          <w:divBdr>
            <w:top w:val="none" w:sz="0" w:space="0" w:color="auto"/>
            <w:left w:val="none" w:sz="0" w:space="0" w:color="auto"/>
            <w:bottom w:val="none" w:sz="0" w:space="0" w:color="auto"/>
            <w:right w:val="none" w:sz="0" w:space="0" w:color="auto"/>
          </w:divBdr>
        </w:div>
        <w:div w:id="180290513">
          <w:marLeft w:val="0"/>
          <w:marRight w:val="0"/>
          <w:marTop w:val="0"/>
          <w:marBottom w:val="0"/>
          <w:divBdr>
            <w:top w:val="none" w:sz="0" w:space="0" w:color="auto"/>
            <w:left w:val="none" w:sz="0" w:space="0" w:color="auto"/>
            <w:bottom w:val="none" w:sz="0" w:space="0" w:color="auto"/>
            <w:right w:val="none" w:sz="0" w:space="0" w:color="auto"/>
          </w:divBdr>
        </w:div>
        <w:div w:id="225339684">
          <w:marLeft w:val="0"/>
          <w:marRight w:val="0"/>
          <w:marTop w:val="0"/>
          <w:marBottom w:val="0"/>
          <w:divBdr>
            <w:top w:val="none" w:sz="0" w:space="0" w:color="auto"/>
            <w:left w:val="none" w:sz="0" w:space="0" w:color="auto"/>
            <w:bottom w:val="none" w:sz="0" w:space="0" w:color="auto"/>
            <w:right w:val="none" w:sz="0" w:space="0" w:color="auto"/>
          </w:divBdr>
        </w:div>
        <w:div w:id="432632792">
          <w:marLeft w:val="0"/>
          <w:marRight w:val="0"/>
          <w:marTop w:val="0"/>
          <w:marBottom w:val="0"/>
          <w:divBdr>
            <w:top w:val="none" w:sz="0" w:space="0" w:color="auto"/>
            <w:left w:val="none" w:sz="0" w:space="0" w:color="auto"/>
            <w:bottom w:val="none" w:sz="0" w:space="0" w:color="auto"/>
            <w:right w:val="none" w:sz="0" w:space="0" w:color="auto"/>
          </w:divBdr>
        </w:div>
        <w:div w:id="511917114">
          <w:marLeft w:val="0"/>
          <w:marRight w:val="0"/>
          <w:marTop w:val="0"/>
          <w:marBottom w:val="0"/>
          <w:divBdr>
            <w:top w:val="none" w:sz="0" w:space="0" w:color="auto"/>
            <w:left w:val="none" w:sz="0" w:space="0" w:color="auto"/>
            <w:bottom w:val="none" w:sz="0" w:space="0" w:color="auto"/>
            <w:right w:val="none" w:sz="0" w:space="0" w:color="auto"/>
          </w:divBdr>
        </w:div>
        <w:div w:id="645747959">
          <w:marLeft w:val="0"/>
          <w:marRight w:val="0"/>
          <w:marTop w:val="0"/>
          <w:marBottom w:val="0"/>
          <w:divBdr>
            <w:top w:val="none" w:sz="0" w:space="0" w:color="auto"/>
            <w:left w:val="none" w:sz="0" w:space="0" w:color="auto"/>
            <w:bottom w:val="none" w:sz="0" w:space="0" w:color="auto"/>
            <w:right w:val="none" w:sz="0" w:space="0" w:color="auto"/>
          </w:divBdr>
        </w:div>
        <w:div w:id="701443953">
          <w:marLeft w:val="0"/>
          <w:marRight w:val="0"/>
          <w:marTop w:val="0"/>
          <w:marBottom w:val="0"/>
          <w:divBdr>
            <w:top w:val="single" w:sz="6" w:space="0" w:color="5F5F5F"/>
            <w:left w:val="single" w:sz="6" w:space="0" w:color="5F5F5F"/>
            <w:bottom w:val="single" w:sz="6" w:space="0" w:color="5F5F5F"/>
            <w:right w:val="single" w:sz="6" w:space="0" w:color="5F5F5F"/>
          </w:divBdr>
          <w:divsChild>
            <w:div w:id="1088305487">
              <w:marLeft w:val="0"/>
              <w:marRight w:val="0"/>
              <w:marTop w:val="0"/>
              <w:marBottom w:val="0"/>
              <w:divBdr>
                <w:top w:val="none" w:sz="0" w:space="0" w:color="auto"/>
                <w:left w:val="none" w:sz="0" w:space="0" w:color="auto"/>
                <w:bottom w:val="none" w:sz="0" w:space="0" w:color="auto"/>
                <w:right w:val="none" w:sz="0" w:space="0" w:color="auto"/>
              </w:divBdr>
              <w:divsChild>
                <w:div w:id="1003049885">
                  <w:marLeft w:val="0"/>
                  <w:marRight w:val="0"/>
                  <w:marTop w:val="0"/>
                  <w:marBottom w:val="0"/>
                  <w:divBdr>
                    <w:top w:val="none" w:sz="0" w:space="0" w:color="auto"/>
                    <w:left w:val="none" w:sz="0" w:space="0" w:color="auto"/>
                    <w:bottom w:val="none" w:sz="0" w:space="0" w:color="auto"/>
                    <w:right w:val="none" w:sz="0" w:space="0" w:color="auto"/>
                  </w:divBdr>
                  <w:divsChild>
                    <w:div w:id="556087678">
                      <w:marLeft w:val="0"/>
                      <w:marRight w:val="0"/>
                      <w:marTop w:val="0"/>
                      <w:marBottom w:val="0"/>
                      <w:divBdr>
                        <w:top w:val="none" w:sz="0" w:space="0" w:color="auto"/>
                        <w:left w:val="none" w:sz="0" w:space="0" w:color="auto"/>
                        <w:bottom w:val="single" w:sz="6" w:space="0" w:color="BBBBBB"/>
                        <w:right w:val="none" w:sz="0" w:space="0" w:color="auto"/>
                      </w:divBdr>
                      <w:divsChild>
                        <w:div w:id="81874680">
                          <w:marLeft w:val="0"/>
                          <w:marRight w:val="0"/>
                          <w:marTop w:val="0"/>
                          <w:marBottom w:val="0"/>
                          <w:divBdr>
                            <w:top w:val="none" w:sz="0" w:space="0" w:color="auto"/>
                            <w:left w:val="none" w:sz="0" w:space="0" w:color="auto"/>
                            <w:bottom w:val="none" w:sz="0" w:space="0" w:color="auto"/>
                            <w:right w:val="none" w:sz="0" w:space="0" w:color="auto"/>
                          </w:divBdr>
                          <w:divsChild>
                            <w:div w:id="855966337">
                              <w:marLeft w:val="0"/>
                              <w:marRight w:val="0"/>
                              <w:marTop w:val="0"/>
                              <w:marBottom w:val="0"/>
                              <w:divBdr>
                                <w:top w:val="none" w:sz="0" w:space="0" w:color="auto"/>
                                <w:left w:val="none" w:sz="0" w:space="0" w:color="auto"/>
                                <w:bottom w:val="none" w:sz="0" w:space="0" w:color="auto"/>
                                <w:right w:val="none" w:sz="0" w:space="0" w:color="auto"/>
                              </w:divBdr>
                              <w:divsChild>
                                <w:div w:id="19705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2940">
          <w:marLeft w:val="0"/>
          <w:marRight w:val="0"/>
          <w:marTop w:val="0"/>
          <w:marBottom w:val="0"/>
          <w:divBdr>
            <w:top w:val="none" w:sz="0" w:space="0" w:color="auto"/>
            <w:left w:val="none" w:sz="0" w:space="0" w:color="auto"/>
            <w:bottom w:val="none" w:sz="0" w:space="0" w:color="auto"/>
            <w:right w:val="none" w:sz="0" w:space="0" w:color="auto"/>
          </w:divBdr>
        </w:div>
        <w:div w:id="1230387777">
          <w:marLeft w:val="0"/>
          <w:marRight w:val="0"/>
          <w:marTop w:val="0"/>
          <w:marBottom w:val="0"/>
          <w:divBdr>
            <w:top w:val="single" w:sz="6" w:space="0" w:color="ACACAC"/>
            <w:left w:val="none" w:sz="0" w:space="0" w:color="auto"/>
            <w:bottom w:val="single" w:sz="6" w:space="0" w:color="ACACAC"/>
            <w:right w:val="single" w:sz="6" w:space="0" w:color="ACACAC"/>
          </w:divBdr>
          <w:divsChild>
            <w:div w:id="445349412">
              <w:marLeft w:val="0"/>
              <w:marRight w:val="0"/>
              <w:marTop w:val="0"/>
              <w:marBottom w:val="0"/>
              <w:divBdr>
                <w:top w:val="single" w:sz="6" w:space="2" w:color="B9B9B9"/>
                <w:left w:val="single" w:sz="6" w:space="6" w:color="B9B9B9"/>
                <w:bottom w:val="single" w:sz="6" w:space="2" w:color="B9B9B9"/>
                <w:right w:val="single" w:sz="6" w:space="0" w:color="B9B9B9"/>
              </w:divBdr>
            </w:div>
          </w:divsChild>
        </w:div>
        <w:div w:id="1267540403">
          <w:marLeft w:val="0"/>
          <w:marRight w:val="0"/>
          <w:marTop w:val="0"/>
          <w:marBottom w:val="0"/>
          <w:divBdr>
            <w:top w:val="none" w:sz="0" w:space="0" w:color="auto"/>
            <w:left w:val="none" w:sz="0" w:space="0" w:color="auto"/>
            <w:bottom w:val="none" w:sz="0" w:space="0" w:color="auto"/>
            <w:right w:val="none" w:sz="0" w:space="0" w:color="auto"/>
          </w:divBdr>
          <w:divsChild>
            <w:div w:id="1314137489">
              <w:marLeft w:val="0"/>
              <w:marRight w:val="0"/>
              <w:marTop w:val="0"/>
              <w:marBottom w:val="0"/>
              <w:divBdr>
                <w:top w:val="none" w:sz="0" w:space="0" w:color="auto"/>
                <w:left w:val="none" w:sz="0" w:space="0" w:color="auto"/>
                <w:bottom w:val="none" w:sz="0" w:space="0" w:color="auto"/>
                <w:right w:val="none" w:sz="0" w:space="0" w:color="auto"/>
              </w:divBdr>
              <w:divsChild>
                <w:div w:id="925960381">
                  <w:marLeft w:val="0"/>
                  <w:marRight w:val="0"/>
                  <w:marTop w:val="0"/>
                  <w:marBottom w:val="0"/>
                  <w:divBdr>
                    <w:top w:val="none" w:sz="0" w:space="0" w:color="auto"/>
                    <w:left w:val="none" w:sz="0" w:space="0" w:color="auto"/>
                    <w:bottom w:val="none" w:sz="0" w:space="0" w:color="auto"/>
                    <w:right w:val="none" w:sz="0" w:space="0" w:color="auto"/>
                  </w:divBdr>
                </w:div>
                <w:div w:id="13884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878">
          <w:marLeft w:val="0"/>
          <w:marRight w:val="0"/>
          <w:marTop w:val="0"/>
          <w:marBottom w:val="0"/>
          <w:divBdr>
            <w:top w:val="none" w:sz="0" w:space="0" w:color="auto"/>
            <w:left w:val="none" w:sz="0" w:space="0" w:color="auto"/>
            <w:bottom w:val="none" w:sz="0" w:space="0" w:color="auto"/>
            <w:right w:val="none" w:sz="0" w:space="0" w:color="auto"/>
          </w:divBdr>
        </w:div>
        <w:div w:id="1542395988">
          <w:marLeft w:val="0"/>
          <w:marRight w:val="0"/>
          <w:marTop w:val="0"/>
          <w:marBottom w:val="0"/>
          <w:divBdr>
            <w:top w:val="none" w:sz="0" w:space="0" w:color="auto"/>
            <w:left w:val="none" w:sz="0" w:space="0" w:color="auto"/>
            <w:bottom w:val="none" w:sz="0" w:space="0" w:color="auto"/>
            <w:right w:val="none" w:sz="0" w:space="0" w:color="auto"/>
          </w:divBdr>
          <w:divsChild>
            <w:div w:id="2124761536">
              <w:marLeft w:val="0"/>
              <w:marRight w:val="0"/>
              <w:marTop w:val="0"/>
              <w:marBottom w:val="0"/>
              <w:divBdr>
                <w:top w:val="single" w:sz="6" w:space="3" w:color="505050"/>
                <w:left w:val="single" w:sz="6" w:space="9" w:color="505050"/>
                <w:bottom w:val="single" w:sz="6" w:space="3" w:color="505050"/>
                <w:right w:val="single" w:sz="6" w:space="9" w:color="505050"/>
              </w:divBdr>
            </w:div>
          </w:divsChild>
        </w:div>
        <w:div w:id="1606841355">
          <w:marLeft w:val="0"/>
          <w:marRight w:val="0"/>
          <w:marTop w:val="0"/>
          <w:marBottom w:val="0"/>
          <w:divBdr>
            <w:top w:val="none" w:sz="0" w:space="0" w:color="auto"/>
            <w:left w:val="none" w:sz="0" w:space="0" w:color="auto"/>
            <w:bottom w:val="none" w:sz="0" w:space="0" w:color="auto"/>
            <w:right w:val="none" w:sz="0" w:space="0" w:color="auto"/>
          </w:divBdr>
          <w:divsChild>
            <w:div w:id="842628321">
              <w:marLeft w:val="0"/>
              <w:marRight w:val="0"/>
              <w:marTop w:val="0"/>
              <w:marBottom w:val="0"/>
              <w:divBdr>
                <w:top w:val="none" w:sz="0" w:space="0" w:color="auto"/>
                <w:left w:val="none" w:sz="0" w:space="0" w:color="auto"/>
                <w:bottom w:val="none" w:sz="0" w:space="0" w:color="auto"/>
                <w:right w:val="none" w:sz="0" w:space="0" w:color="auto"/>
              </w:divBdr>
              <w:divsChild>
                <w:div w:id="1331330562">
                  <w:marLeft w:val="0"/>
                  <w:marRight w:val="0"/>
                  <w:marTop w:val="0"/>
                  <w:marBottom w:val="0"/>
                  <w:divBdr>
                    <w:top w:val="single" w:sz="6" w:space="0" w:color="BBBBBB"/>
                    <w:left w:val="none" w:sz="0" w:space="0" w:color="auto"/>
                    <w:bottom w:val="none" w:sz="0" w:space="0" w:color="auto"/>
                    <w:right w:val="none" w:sz="0" w:space="0" w:color="auto"/>
                  </w:divBdr>
                  <w:divsChild>
                    <w:div w:id="271013926">
                      <w:marLeft w:val="0"/>
                      <w:marRight w:val="0"/>
                      <w:marTop w:val="0"/>
                      <w:marBottom w:val="0"/>
                      <w:divBdr>
                        <w:top w:val="none" w:sz="0" w:space="0" w:color="auto"/>
                        <w:left w:val="none" w:sz="0" w:space="0" w:color="auto"/>
                        <w:bottom w:val="none" w:sz="0" w:space="0" w:color="auto"/>
                        <w:right w:val="none" w:sz="0" w:space="0" w:color="auto"/>
                      </w:divBdr>
                      <w:divsChild>
                        <w:div w:id="448932938">
                          <w:marLeft w:val="0"/>
                          <w:marRight w:val="0"/>
                          <w:marTop w:val="0"/>
                          <w:marBottom w:val="0"/>
                          <w:divBdr>
                            <w:top w:val="none" w:sz="0" w:space="0" w:color="auto"/>
                            <w:left w:val="none" w:sz="0" w:space="0" w:color="auto"/>
                            <w:bottom w:val="none" w:sz="0" w:space="0" w:color="auto"/>
                            <w:right w:val="none" w:sz="0" w:space="0" w:color="auto"/>
                          </w:divBdr>
                          <w:divsChild>
                            <w:div w:id="1266768029">
                              <w:marLeft w:val="0"/>
                              <w:marRight w:val="0"/>
                              <w:marTop w:val="0"/>
                              <w:marBottom w:val="0"/>
                              <w:divBdr>
                                <w:top w:val="none" w:sz="0" w:space="0" w:color="auto"/>
                                <w:left w:val="none" w:sz="0" w:space="0" w:color="auto"/>
                                <w:bottom w:val="none" w:sz="0" w:space="0" w:color="auto"/>
                                <w:right w:val="none" w:sz="0" w:space="0" w:color="auto"/>
                              </w:divBdr>
                              <w:divsChild>
                                <w:div w:id="1763448365">
                                  <w:marLeft w:val="0"/>
                                  <w:marRight w:val="0"/>
                                  <w:marTop w:val="0"/>
                                  <w:marBottom w:val="0"/>
                                  <w:divBdr>
                                    <w:top w:val="none" w:sz="0" w:space="0" w:color="auto"/>
                                    <w:left w:val="none" w:sz="0" w:space="0" w:color="auto"/>
                                    <w:bottom w:val="none" w:sz="0" w:space="0" w:color="auto"/>
                                    <w:right w:val="none" w:sz="0" w:space="0" w:color="auto"/>
                                  </w:divBdr>
                                  <w:divsChild>
                                    <w:div w:id="761099308">
                                      <w:marLeft w:val="0"/>
                                      <w:marRight w:val="0"/>
                                      <w:marTop w:val="0"/>
                                      <w:marBottom w:val="0"/>
                                      <w:divBdr>
                                        <w:top w:val="none" w:sz="0" w:space="0" w:color="auto"/>
                                        <w:left w:val="none" w:sz="0" w:space="0" w:color="auto"/>
                                        <w:bottom w:val="none" w:sz="0" w:space="0" w:color="auto"/>
                                        <w:right w:val="none" w:sz="0" w:space="0" w:color="auto"/>
                                      </w:divBdr>
                                      <w:divsChild>
                                        <w:div w:id="1009679440">
                                          <w:marLeft w:val="0"/>
                                          <w:marRight w:val="0"/>
                                          <w:marTop w:val="0"/>
                                          <w:marBottom w:val="0"/>
                                          <w:divBdr>
                                            <w:top w:val="none" w:sz="0" w:space="0" w:color="auto"/>
                                            <w:left w:val="none" w:sz="0" w:space="0" w:color="auto"/>
                                            <w:bottom w:val="none" w:sz="0" w:space="0" w:color="auto"/>
                                            <w:right w:val="none" w:sz="0" w:space="0" w:color="auto"/>
                                          </w:divBdr>
                                          <w:divsChild>
                                            <w:div w:id="1736582999">
                                              <w:marLeft w:val="0"/>
                                              <w:marRight w:val="0"/>
                                              <w:marTop w:val="0"/>
                                              <w:marBottom w:val="0"/>
                                              <w:divBdr>
                                                <w:top w:val="none" w:sz="0" w:space="0" w:color="auto"/>
                                                <w:left w:val="none" w:sz="0" w:space="0" w:color="auto"/>
                                                <w:bottom w:val="none" w:sz="0" w:space="0" w:color="auto"/>
                                                <w:right w:val="none" w:sz="0" w:space="0" w:color="auto"/>
                                              </w:divBdr>
                                              <w:divsChild>
                                                <w:div w:id="2055350134">
                                                  <w:marLeft w:val="0"/>
                                                  <w:marRight w:val="0"/>
                                                  <w:marTop w:val="0"/>
                                                  <w:marBottom w:val="0"/>
                                                  <w:divBdr>
                                                    <w:top w:val="none" w:sz="0" w:space="0" w:color="auto"/>
                                                    <w:left w:val="none" w:sz="0" w:space="0" w:color="auto"/>
                                                    <w:bottom w:val="none" w:sz="0" w:space="0" w:color="auto"/>
                                                    <w:right w:val="none" w:sz="0" w:space="0" w:color="auto"/>
                                                  </w:divBdr>
                                                  <w:divsChild>
                                                    <w:div w:id="27947729">
                                                      <w:marLeft w:val="0"/>
                                                      <w:marRight w:val="0"/>
                                                      <w:marTop w:val="0"/>
                                                      <w:marBottom w:val="0"/>
                                                      <w:divBdr>
                                                        <w:top w:val="none" w:sz="0" w:space="0" w:color="auto"/>
                                                        <w:left w:val="none" w:sz="0" w:space="0" w:color="auto"/>
                                                        <w:bottom w:val="none" w:sz="0" w:space="0" w:color="auto"/>
                                                        <w:right w:val="none" w:sz="0" w:space="0" w:color="auto"/>
                                                      </w:divBdr>
                                                    </w:div>
                                                    <w:div w:id="73865502">
                                                      <w:marLeft w:val="0"/>
                                                      <w:marRight w:val="0"/>
                                                      <w:marTop w:val="0"/>
                                                      <w:marBottom w:val="0"/>
                                                      <w:divBdr>
                                                        <w:top w:val="none" w:sz="0" w:space="0" w:color="auto"/>
                                                        <w:left w:val="none" w:sz="0" w:space="0" w:color="auto"/>
                                                        <w:bottom w:val="none" w:sz="0" w:space="0" w:color="auto"/>
                                                        <w:right w:val="none" w:sz="0" w:space="0" w:color="auto"/>
                                                      </w:divBdr>
                                                    </w:div>
                                                    <w:div w:id="125245972">
                                                      <w:marLeft w:val="0"/>
                                                      <w:marRight w:val="0"/>
                                                      <w:marTop w:val="0"/>
                                                      <w:marBottom w:val="0"/>
                                                      <w:divBdr>
                                                        <w:top w:val="none" w:sz="0" w:space="0" w:color="auto"/>
                                                        <w:left w:val="none" w:sz="0" w:space="0" w:color="auto"/>
                                                        <w:bottom w:val="none" w:sz="0" w:space="0" w:color="auto"/>
                                                        <w:right w:val="none" w:sz="0" w:space="0" w:color="auto"/>
                                                      </w:divBdr>
                                                    </w:div>
                                                    <w:div w:id="131991575">
                                                      <w:marLeft w:val="0"/>
                                                      <w:marRight w:val="0"/>
                                                      <w:marTop w:val="0"/>
                                                      <w:marBottom w:val="0"/>
                                                      <w:divBdr>
                                                        <w:top w:val="none" w:sz="0" w:space="0" w:color="auto"/>
                                                        <w:left w:val="none" w:sz="0" w:space="0" w:color="auto"/>
                                                        <w:bottom w:val="none" w:sz="0" w:space="0" w:color="auto"/>
                                                        <w:right w:val="none" w:sz="0" w:space="0" w:color="auto"/>
                                                      </w:divBdr>
                                                    </w:div>
                                                    <w:div w:id="214466552">
                                                      <w:marLeft w:val="0"/>
                                                      <w:marRight w:val="0"/>
                                                      <w:marTop w:val="0"/>
                                                      <w:marBottom w:val="0"/>
                                                      <w:divBdr>
                                                        <w:top w:val="none" w:sz="0" w:space="0" w:color="auto"/>
                                                        <w:left w:val="none" w:sz="0" w:space="0" w:color="auto"/>
                                                        <w:bottom w:val="none" w:sz="0" w:space="0" w:color="auto"/>
                                                        <w:right w:val="none" w:sz="0" w:space="0" w:color="auto"/>
                                                      </w:divBdr>
                                                    </w:div>
                                                    <w:div w:id="232590621">
                                                      <w:marLeft w:val="0"/>
                                                      <w:marRight w:val="0"/>
                                                      <w:marTop w:val="0"/>
                                                      <w:marBottom w:val="0"/>
                                                      <w:divBdr>
                                                        <w:top w:val="none" w:sz="0" w:space="0" w:color="auto"/>
                                                        <w:left w:val="none" w:sz="0" w:space="0" w:color="auto"/>
                                                        <w:bottom w:val="none" w:sz="0" w:space="0" w:color="auto"/>
                                                        <w:right w:val="none" w:sz="0" w:space="0" w:color="auto"/>
                                                      </w:divBdr>
                                                    </w:div>
                                                    <w:div w:id="319039110">
                                                      <w:marLeft w:val="0"/>
                                                      <w:marRight w:val="0"/>
                                                      <w:marTop w:val="0"/>
                                                      <w:marBottom w:val="0"/>
                                                      <w:divBdr>
                                                        <w:top w:val="none" w:sz="0" w:space="0" w:color="auto"/>
                                                        <w:left w:val="none" w:sz="0" w:space="0" w:color="auto"/>
                                                        <w:bottom w:val="none" w:sz="0" w:space="0" w:color="auto"/>
                                                        <w:right w:val="none" w:sz="0" w:space="0" w:color="auto"/>
                                                      </w:divBdr>
                                                    </w:div>
                                                    <w:div w:id="350107161">
                                                      <w:marLeft w:val="0"/>
                                                      <w:marRight w:val="0"/>
                                                      <w:marTop w:val="0"/>
                                                      <w:marBottom w:val="0"/>
                                                      <w:divBdr>
                                                        <w:top w:val="none" w:sz="0" w:space="0" w:color="auto"/>
                                                        <w:left w:val="none" w:sz="0" w:space="0" w:color="auto"/>
                                                        <w:bottom w:val="none" w:sz="0" w:space="0" w:color="auto"/>
                                                        <w:right w:val="none" w:sz="0" w:space="0" w:color="auto"/>
                                                      </w:divBdr>
                                                    </w:div>
                                                    <w:div w:id="427695463">
                                                      <w:marLeft w:val="0"/>
                                                      <w:marRight w:val="0"/>
                                                      <w:marTop w:val="0"/>
                                                      <w:marBottom w:val="0"/>
                                                      <w:divBdr>
                                                        <w:top w:val="none" w:sz="0" w:space="0" w:color="auto"/>
                                                        <w:left w:val="none" w:sz="0" w:space="0" w:color="auto"/>
                                                        <w:bottom w:val="none" w:sz="0" w:space="0" w:color="auto"/>
                                                        <w:right w:val="none" w:sz="0" w:space="0" w:color="auto"/>
                                                      </w:divBdr>
                                                    </w:div>
                                                    <w:div w:id="460809630">
                                                      <w:marLeft w:val="0"/>
                                                      <w:marRight w:val="0"/>
                                                      <w:marTop w:val="0"/>
                                                      <w:marBottom w:val="165"/>
                                                      <w:divBdr>
                                                        <w:top w:val="none" w:sz="0" w:space="0" w:color="auto"/>
                                                        <w:left w:val="none" w:sz="0" w:space="0" w:color="auto"/>
                                                        <w:bottom w:val="none" w:sz="0" w:space="0" w:color="auto"/>
                                                        <w:right w:val="none" w:sz="0" w:space="0" w:color="auto"/>
                                                      </w:divBdr>
                                                    </w:div>
                                                    <w:div w:id="463929373">
                                                      <w:marLeft w:val="0"/>
                                                      <w:marRight w:val="0"/>
                                                      <w:marTop w:val="0"/>
                                                      <w:marBottom w:val="0"/>
                                                      <w:divBdr>
                                                        <w:top w:val="none" w:sz="0" w:space="0" w:color="auto"/>
                                                        <w:left w:val="none" w:sz="0" w:space="0" w:color="auto"/>
                                                        <w:bottom w:val="none" w:sz="0" w:space="0" w:color="auto"/>
                                                        <w:right w:val="none" w:sz="0" w:space="0" w:color="auto"/>
                                                      </w:divBdr>
                                                    </w:div>
                                                    <w:div w:id="480394202">
                                                      <w:marLeft w:val="0"/>
                                                      <w:marRight w:val="0"/>
                                                      <w:marTop w:val="0"/>
                                                      <w:marBottom w:val="0"/>
                                                      <w:divBdr>
                                                        <w:top w:val="none" w:sz="0" w:space="0" w:color="auto"/>
                                                        <w:left w:val="none" w:sz="0" w:space="0" w:color="auto"/>
                                                        <w:bottom w:val="none" w:sz="0" w:space="0" w:color="auto"/>
                                                        <w:right w:val="none" w:sz="0" w:space="0" w:color="auto"/>
                                                      </w:divBdr>
                                                    </w:div>
                                                    <w:div w:id="523518004">
                                                      <w:marLeft w:val="0"/>
                                                      <w:marRight w:val="0"/>
                                                      <w:marTop w:val="0"/>
                                                      <w:marBottom w:val="0"/>
                                                      <w:divBdr>
                                                        <w:top w:val="none" w:sz="0" w:space="0" w:color="auto"/>
                                                        <w:left w:val="none" w:sz="0" w:space="0" w:color="auto"/>
                                                        <w:bottom w:val="none" w:sz="0" w:space="0" w:color="auto"/>
                                                        <w:right w:val="none" w:sz="0" w:space="0" w:color="auto"/>
                                                      </w:divBdr>
                                                    </w:div>
                                                    <w:div w:id="627931462">
                                                      <w:marLeft w:val="0"/>
                                                      <w:marRight w:val="0"/>
                                                      <w:marTop w:val="0"/>
                                                      <w:marBottom w:val="0"/>
                                                      <w:divBdr>
                                                        <w:top w:val="none" w:sz="0" w:space="0" w:color="auto"/>
                                                        <w:left w:val="none" w:sz="0" w:space="0" w:color="auto"/>
                                                        <w:bottom w:val="none" w:sz="0" w:space="0" w:color="auto"/>
                                                        <w:right w:val="none" w:sz="0" w:space="0" w:color="auto"/>
                                                      </w:divBdr>
                                                    </w:div>
                                                    <w:div w:id="665326873">
                                                      <w:marLeft w:val="0"/>
                                                      <w:marRight w:val="0"/>
                                                      <w:marTop w:val="0"/>
                                                      <w:marBottom w:val="0"/>
                                                      <w:divBdr>
                                                        <w:top w:val="none" w:sz="0" w:space="0" w:color="auto"/>
                                                        <w:left w:val="none" w:sz="0" w:space="0" w:color="auto"/>
                                                        <w:bottom w:val="none" w:sz="0" w:space="0" w:color="auto"/>
                                                        <w:right w:val="none" w:sz="0" w:space="0" w:color="auto"/>
                                                      </w:divBdr>
                                                    </w:div>
                                                    <w:div w:id="763107064">
                                                      <w:marLeft w:val="0"/>
                                                      <w:marRight w:val="0"/>
                                                      <w:marTop w:val="0"/>
                                                      <w:marBottom w:val="0"/>
                                                      <w:divBdr>
                                                        <w:top w:val="none" w:sz="0" w:space="0" w:color="auto"/>
                                                        <w:left w:val="none" w:sz="0" w:space="0" w:color="auto"/>
                                                        <w:bottom w:val="none" w:sz="0" w:space="0" w:color="auto"/>
                                                        <w:right w:val="none" w:sz="0" w:space="0" w:color="auto"/>
                                                      </w:divBdr>
                                                    </w:div>
                                                    <w:div w:id="814954353">
                                                      <w:marLeft w:val="0"/>
                                                      <w:marRight w:val="0"/>
                                                      <w:marTop w:val="0"/>
                                                      <w:marBottom w:val="0"/>
                                                      <w:divBdr>
                                                        <w:top w:val="none" w:sz="0" w:space="0" w:color="auto"/>
                                                        <w:left w:val="none" w:sz="0" w:space="0" w:color="auto"/>
                                                        <w:bottom w:val="none" w:sz="0" w:space="0" w:color="auto"/>
                                                        <w:right w:val="none" w:sz="0" w:space="0" w:color="auto"/>
                                                      </w:divBdr>
                                                    </w:div>
                                                    <w:div w:id="822700810">
                                                      <w:marLeft w:val="0"/>
                                                      <w:marRight w:val="0"/>
                                                      <w:marTop w:val="0"/>
                                                      <w:marBottom w:val="0"/>
                                                      <w:divBdr>
                                                        <w:top w:val="none" w:sz="0" w:space="0" w:color="auto"/>
                                                        <w:left w:val="none" w:sz="0" w:space="0" w:color="auto"/>
                                                        <w:bottom w:val="none" w:sz="0" w:space="0" w:color="auto"/>
                                                        <w:right w:val="none" w:sz="0" w:space="0" w:color="auto"/>
                                                      </w:divBdr>
                                                    </w:div>
                                                    <w:div w:id="937718158">
                                                      <w:marLeft w:val="0"/>
                                                      <w:marRight w:val="0"/>
                                                      <w:marTop w:val="0"/>
                                                      <w:marBottom w:val="0"/>
                                                      <w:divBdr>
                                                        <w:top w:val="none" w:sz="0" w:space="0" w:color="auto"/>
                                                        <w:left w:val="none" w:sz="0" w:space="0" w:color="auto"/>
                                                        <w:bottom w:val="none" w:sz="0" w:space="0" w:color="auto"/>
                                                        <w:right w:val="none" w:sz="0" w:space="0" w:color="auto"/>
                                                      </w:divBdr>
                                                    </w:div>
                                                    <w:div w:id="983847750">
                                                      <w:marLeft w:val="0"/>
                                                      <w:marRight w:val="0"/>
                                                      <w:marTop w:val="0"/>
                                                      <w:marBottom w:val="0"/>
                                                      <w:divBdr>
                                                        <w:top w:val="none" w:sz="0" w:space="0" w:color="auto"/>
                                                        <w:left w:val="none" w:sz="0" w:space="0" w:color="auto"/>
                                                        <w:bottom w:val="none" w:sz="0" w:space="0" w:color="auto"/>
                                                        <w:right w:val="none" w:sz="0" w:space="0" w:color="auto"/>
                                                      </w:divBdr>
                                                    </w:div>
                                                    <w:div w:id="985011688">
                                                      <w:marLeft w:val="0"/>
                                                      <w:marRight w:val="0"/>
                                                      <w:marTop w:val="0"/>
                                                      <w:marBottom w:val="0"/>
                                                      <w:divBdr>
                                                        <w:top w:val="none" w:sz="0" w:space="0" w:color="auto"/>
                                                        <w:left w:val="none" w:sz="0" w:space="0" w:color="auto"/>
                                                        <w:bottom w:val="none" w:sz="0" w:space="0" w:color="auto"/>
                                                        <w:right w:val="none" w:sz="0" w:space="0" w:color="auto"/>
                                                      </w:divBdr>
                                                    </w:div>
                                                    <w:div w:id="1002661577">
                                                      <w:marLeft w:val="0"/>
                                                      <w:marRight w:val="0"/>
                                                      <w:marTop w:val="0"/>
                                                      <w:marBottom w:val="0"/>
                                                      <w:divBdr>
                                                        <w:top w:val="none" w:sz="0" w:space="0" w:color="auto"/>
                                                        <w:left w:val="none" w:sz="0" w:space="0" w:color="auto"/>
                                                        <w:bottom w:val="none" w:sz="0" w:space="0" w:color="auto"/>
                                                        <w:right w:val="none" w:sz="0" w:space="0" w:color="auto"/>
                                                      </w:divBdr>
                                                    </w:div>
                                                    <w:div w:id="1003899731">
                                                      <w:marLeft w:val="0"/>
                                                      <w:marRight w:val="0"/>
                                                      <w:marTop w:val="0"/>
                                                      <w:marBottom w:val="0"/>
                                                      <w:divBdr>
                                                        <w:top w:val="none" w:sz="0" w:space="0" w:color="auto"/>
                                                        <w:left w:val="none" w:sz="0" w:space="0" w:color="auto"/>
                                                        <w:bottom w:val="none" w:sz="0" w:space="0" w:color="auto"/>
                                                        <w:right w:val="none" w:sz="0" w:space="0" w:color="auto"/>
                                                      </w:divBdr>
                                                    </w:div>
                                                    <w:div w:id="1144350936">
                                                      <w:marLeft w:val="0"/>
                                                      <w:marRight w:val="0"/>
                                                      <w:marTop w:val="0"/>
                                                      <w:marBottom w:val="0"/>
                                                      <w:divBdr>
                                                        <w:top w:val="none" w:sz="0" w:space="0" w:color="auto"/>
                                                        <w:left w:val="none" w:sz="0" w:space="0" w:color="auto"/>
                                                        <w:bottom w:val="none" w:sz="0" w:space="0" w:color="auto"/>
                                                        <w:right w:val="none" w:sz="0" w:space="0" w:color="auto"/>
                                                      </w:divBdr>
                                                    </w:div>
                                                    <w:div w:id="1217859996">
                                                      <w:marLeft w:val="0"/>
                                                      <w:marRight w:val="0"/>
                                                      <w:marTop w:val="0"/>
                                                      <w:marBottom w:val="0"/>
                                                      <w:divBdr>
                                                        <w:top w:val="none" w:sz="0" w:space="0" w:color="auto"/>
                                                        <w:left w:val="none" w:sz="0" w:space="0" w:color="auto"/>
                                                        <w:bottom w:val="none" w:sz="0" w:space="0" w:color="auto"/>
                                                        <w:right w:val="none" w:sz="0" w:space="0" w:color="auto"/>
                                                      </w:divBdr>
                                                    </w:div>
                                                    <w:div w:id="1230383625">
                                                      <w:marLeft w:val="0"/>
                                                      <w:marRight w:val="0"/>
                                                      <w:marTop w:val="0"/>
                                                      <w:marBottom w:val="0"/>
                                                      <w:divBdr>
                                                        <w:top w:val="none" w:sz="0" w:space="0" w:color="auto"/>
                                                        <w:left w:val="none" w:sz="0" w:space="0" w:color="auto"/>
                                                        <w:bottom w:val="none" w:sz="0" w:space="0" w:color="auto"/>
                                                        <w:right w:val="none" w:sz="0" w:space="0" w:color="auto"/>
                                                      </w:divBdr>
                                                    </w:div>
                                                    <w:div w:id="1273897917">
                                                      <w:marLeft w:val="0"/>
                                                      <w:marRight w:val="0"/>
                                                      <w:marTop w:val="0"/>
                                                      <w:marBottom w:val="0"/>
                                                      <w:divBdr>
                                                        <w:top w:val="none" w:sz="0" w:space="0" w:color="auto"/>
                                                        <w:left w:val="none" w:sz="0" w:space="0" w:color="auto"/>
                                                        <w:bottom w:val="none" w:sz="0" w:space="0" w:color="auto"/>
                                                        <w:right w:val="none" w:sz="0" w:space="0" w:color="auto"/>
                                                      </w:divBdr>
                                                    </w:div>
                                                    <w:div w:id="1316492159">
                                                      <w:marLeft w:val="0"/>
                                                      <w:marRight w:val="0"/>
                                                      <w:marTop w:val="0"/>
                                                      <w:marBottom w:val="0"/>
                                                      <w:divBdr>
                                                        <w:top w:val="none" w:sz="0" w:space="0" w:color="auto"/>
                                                        <w:left w:val="none" w:sz="0" w:space="0" w:color="auto"/>
                                                        <w:bottom w:val="none" w:sz="0" w:space="0" w:color="auto"/>
                                                        <w:right w:val="none" w:sz="0" w:space="0" w:color="auto"/>
                                                      </w:divBdr>
                                                    </w:div>
                                                    <w:div w:id="1355957765">
                                                      <w:marLeft w:val="0"/>
                                                      <w:marRight w:val="0"/>
                                                      <w:marTop w:val="0"/>
                                                      <w:marBottom w:val="0"/>
                                                      <w:divBdr>
                                                        <w:top w:val="none" w:sz="0" w:space="0" w:color="auto"/>
                                                        <w:left w:val="none" w:sz="0" w:space="0" w:color="auto"/>
                                                        <w:bottom w:val="none" w:sz="0" w:space="0" w:color="auto"/>
                                                        <w:right w:val="none" w:sz="0" w:space="0" w:color="auto"/>
                                                      </w:divBdr>
                                                    </w:div>
                                                    <w:div w:id="1375881863">
                                                      <w:marLeft w:val="0"/>
                                                      <w:marRight w:val="0"/>
                                                      <w:marTop w:val="0"/>
                                                      <w:marBottom w:val="0"/>
                                                      <w:divBdr>
                                                        <w:top w:val="none" w:sz="0" w:space="0" w:color="auto"/>
                                                        <w:left w:val="none" w:sz="0" w:space="0" w:color="auto"/>
                                                        <w:bottom w:val="none" w:sz="0" w:space="0" w:color="auto"/>
                                                        <w:right w:val="none" w:sz="0" w:space="0" w:color="auto"/>
                                                      </w:divBdr>
                                                    </w:div>
                                                    <w:div w:id="1376268584">
                                                      <w:marLeft w:val="0"/>
                                                      <w:marRight w:val="0"/>
                                                      <w:marTop w:val="0"/>
                                                      <w:marBottom w:val="0"/>
                                                      <w:divBdr>
                                                        <w:top w:val="none" w:sz="0" w:space="0" w:color="auto"/>
                                                        <w:left w:val="none" w:sz="0" w:space="0" w:color="auto"/>
                                                        <w:bottom w:val="none" w:sz="0" w:space="0" w:color="auto"/>
                                                        <w:right w:val="none" w:sz="0" w:space="0" w:color="auto"/>
                                                      </w:divBdr>
                                                    </w:div>
                                                    <w:div w:id="1442259408">
                                                      <w:marLeft w:val="0"/>
                                                      <w:marRight w:val="0"/>
                                                      <w:marTop w:val="0"/>
                                                      <w:marBottom w:val="0"/>
                                                      <w:divBdr>
                                                        <w:top w:val="none" w:sz="0" w:space="0" w:color="auto"/>
                                                        <w:left w:val="none" w:sz="0" w:space="0" w:color="auto"/>
                                                        <w:bottom w:val="none" w:sz="0" w:space="0" w:color="auto"/>
                                                        <w:right w:val="none" w:sz="0" w:space="0" w:color="auto"/>
                                                      </w:divBdr>
                                                    </w:div>
                                                    <w:div w:id="1468820282">
                                                      <w:marLeft w:val="0"/>
                                                      <w:marRight w:val="0"/>
                                                      <w:marTop w:val="0"/>
                                                      <w:marBottom w:val="0"/>
                                                      <w:divBdr>
                                                        <w:top w:val="none" w:sz="0" w:space="0" w:color="auto"/>
                                                        <w:left w:val="none" w:sz="0" w:space="0" w:color="auto"/>
                                                        <w:bottom w:val="none" w:sz="0" w:space="0" w:color="auto"/>
                                                        <w:right w:val="none" w:sz="0" w:space="0" w:color="auto"/>
                                                      </w:divBdr>
                                                    </w:div>
                                                    <w:div w:id="1519612769">
                                                      <w:marLeft w:val="0"/>
                                                      <w:marRight w:val="0"/>
                                                      <w:marTop w:val="0"/>
                                                      <w:marBottom w:val="0"/>
                                                      <w:divBdr>
                                                        <w:top w:val="none" w:sz="0" w:space="0" w:color="auto"/>
                                                        <w:left w:val="none" w:sz="0" w:space="0" w:color="auto"/>
                                                        <w:bottom w:val="none" w:sz="0" w:space="0" w:color="auto"/>
                                                        <w:right w:val="none" w:sz="0" w:space="0" w:color="auto"/>
                                                      </w:divBdr>
                                                    </w:div>
                                                    <w:div w:id="1662929629">
                                                      <w:marLeft w:val="0"/>
                                                      <w:marRight w:val="0"/>
                                                      <w:marTop w:val="0"/>
                                                      <w:marBottom w:val="0"/>
                                                      <w:divBdr>
                                                        <w:top w:val="none" w:sz="0" w:space="0" w:color="auto"/>
                                                        <w:left w:val="none" w:sz="0" w:space="0" w:color="auto"/>
                                                        <w:bottom w:val="none" w:sz="0" w:space="0" w:color="auto"/>
                                                        <w:right w:val="none" w:sz="0" w:space="0" w:color="auto"/>
                                                      </w:divBdr>
                                                    </w:div>
                                                    <w:div w:id="1730959869">
                                                      <w:marLeft w:val="0"/>
                                                      <w:marRight w:val="0"/>
                                                      <w:marTop w:val="0"/>
                                                      <w:marBottom w:val="0"/>
                                                      <w:divBdr>
                                                        <w:top w:val="none" w:sz="0" w:space="0" w:color="auto"/>
                                                        <w:left w:val="none" w:sz="0" w:space="0" w:color="auto"/>
                                                        <w:bottom w:val="none" w:sz="0" w:space="0" w:color="auto"/>
                                                        <w:right w:val="none" w:sz="0" w:space="0" w:color="auto"/>
                                                      </w:divBdr>
                                                    </w:div>
                                                    <w:div w:id="1752970689">
                                                      <w:marLeft w:val="0"/>
                                                      <w:marRight w:val="0"/>
                                                      <w:marTop w:val="0"/>
                                                      <w:marBottom w:val="0"/>
                                                      <w:divBdr>
                                                        <w:top w:val="none" w:sz="0" w:space="0" w:color="auto"/>
                                                        <w:left w:val="none" w:sz="0" w:space="0" w:color="auto"/>
                                                        <w:bottom w:val="none" w:sz="0" w:space="0" w:color="auto"/>
                                                        <w:right w:val="none" w:sz="0" w:space="0" w:color="auto"/>
                                                      </w:divBdr>
                                                    </w:div>
                                                    <w:div w:id="1797287154">
                                                      <w:marLeft w:val="0"/>
                                                      <w:marRight w:val="0"/>
                                                      <w:marTop w:val="0"/>
                                                      <w:marBottom w:val="0"/>
                                                      <w:divBdr>
                                                        <w:top w:val="none" w:sz="0" w:space="0" w:color="auto"/>
                                                        <w:left w:val="none" w:sz="0" w:space="0" w:color="auto"/>
                                                        <w:bottom w:val="none" w:sz="0" w:space="0" w:color="auto"/>
                                                        <w:right w:val="none" w:sz="0" w:space="0" w:color="auto"/>
                                                      </w:divBdr>
                                                    </w:div>
                                                    <w:div w:id="1825312031">
                                                      <w:marLeft w:val="0"/>
                                                      <w:marRight w:val="0"/>
                                                      <w:marTop w:val="0"/>
                                                      <w:marBottom w:val="0"/>
                                                      <w:divBdr>
                                                        <w:top w:val="none" w:sz="0" w:space="0" w:color="auto"/>
                                                        <w:left w:val="none" w:sz="0" w:space="0" w:color="auto"/>
                                                        <w:bottom w:val="none" w:sz="0" w:space="0" w:color="auto"/>
                                                        <w:right w:val="none" w:sz="0" w:space="0" w:color="auto"/>
                                                      </w:divBdr>
                                                    </w:div>
                                                    <w:div w:id="1849253371">
                                                      <w:marLeft w:val="0"/>
                                                      <w:marRight w:val="0"/>
                                                      <w:marTop w:val="0"/>
                                                      <w:marBottom w:val="0"/>
                                                      <w:divBdr>
                                                        <w:top w:val="none" w:sz="0" w:space="0" w:color="auto"/>
                                                        <w:left w:val="none" w:sz="0" w:space="0" w:color="auto"/>
                                                        <w:bottom w:val="none" w:sz="0" w:space="0" w:color="auto"/>
                                                        <w:right w:val="none" w:sz="0" w:space="0" w:color="auto"/>
                                                      </w:divBdr>
                                                    </w:div>
                                                    <w:div w:id="1871868277">
                                                      <w:marLeft w:val="0"/>
                                                      <w:marRight w:val="0"/>
                                                      <w:marTop w:val="0"/>
                                                      <w:marBottom w:val="0"/>
                                                      <w:divBdr>
                                                        <w:top w:val="none" w:sz="0" w:space="0" w:color="auto"/>
                                                        <w:left w:val="none" w:sz="0" w:space="0" w:color="auto"/>
                                                        <w:bottom w:val="none" w:sz="0" w:space="0" w:color="auto"/>
                                                        <w:right w:val="none" w:sz="0" w:space="0" w:color="auto"/>
                                                      </w:divBdr>
                                                    </w:div>
                                                    <w:div w:id="1926720912">
                                                      <w:marLeft w:val="0"/>
                                                      <w:marRight w:val="0"/>
                                                      <w:marTop w:val="0"/>
                                                      <w:marBottom w:val="0"/>
                                                      <w:divBdr>
                                                        <w:top w:val="none" w:sz="0" w:space="0" w:color="auto"/>
                                                        <w:left w:val="none" w:sz="0" w:space="0" w:color="auto"/>
                                                        <w:bottom w:val="none" w:sz="0" w:space="0" w:color="auto"/>
                                                        <w:right w:val="none" w:sz="0" w:space="0" w:color="auto"/>
                                                      </w:divBdr>
                                                    </w:div>
                                                    <w:div w:id="1989900151">
                                                      <w:marLeft w:val="0"/>
                                                      <w:marRight w:val="0"/>
                                                      <w:marTop w:val="0"/>
                                                      <w:marBottom w:val="0"/>
                                                      <w:divBdr>
                                                        <w:top w:val="none" w:sz="0" w:space="0" w:color="auto"/>
                                                        <w:left w:val="none" w:sz="0" w:space="0" w:color="auto"/>
                                                        <w:bottom w:val="none" w:sz="0" w:space="0" w:color="auto"/>
                                                        <w:right w:val="none" w:sz="0" w:space="0" w:color="auto"/>
                                                      </w:divBdr>
                                                    </w:div>
                                                    <w:div w:id="2017611535">
                                                      <w:marLeft w:val="0"/>
                                                      <w:marRight w:val="0"/>
                                                      <w:marTop w:val="0"/>
                                                      <w:marBottom w:val="0"/>
                                                      <w:divBdr>
                                                        <w:top w:val="none" w:sz="0" w:space="0" w:color="auto"/>
                                                        <w:left w:val="none" w:sz="0" w:space="0" w:color="auto"/>
                                                        <w:bottom w:val="none" w:sz="0" w:space="0" w:color="auto"/>
                                                        <w:right w:val="none" w:sz="0" w:space="0" w:color="auto"/>
                                                      </w:divBdr>
                                                    </w:div>
                                                    <w:div w:id="2128812871">
                                                      <w:marLeft w:val="0"/>
                                                      <w:marRight w:val="0"/>
                                                      <w:marTop w:val="0"/>
                                                      <w:marBottom w:val="0"/>
                                                      <w:divBdr>
                                                        <w:top w:val="none" w:sz="0" w:space="0" w:color="auto"/>
                                                        <w:left w:val="none" w:sz="0" w:space="0" w:color="auto"/>
                                                        <w:bottom w:val="none" w:sz="0" w:space="0" w:color="auto"/>
                                                        <w:right w:val="none" w:sz="0" w:space="0" w:color="auto"/>
                                                      </w:divBdr>
                                                    </w:div>
                                                    <w:div w:id="21366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853477">
                          <w:marLeft w:val="0"/>
                          <w:marRight w:val="0"/>
                          <w:marTop w:val="0"/>
                          <w:marBottom w:val="0"/>
                          <w:divBdr>
                            <w:top w:val="none" w:sz="0" w:space="0" w:color="auto"/>
                            <w:left w:val="none" w:sz="0" w:space="0" w:color="auto"/>
                            <w:bottom w:val="none" w:sz="0" w:space="0" w:color="auto"/>
                            <w:right w:val="none" w:sz="0" w:space="0" w:color="auto"/>
                          </w:divBdr>
                          <w:divsChild>
                            <w:div w:id="1536042082">
                              <w:marLeft w:val="0"/>
                              <w:marRight w:val="0"/>
                              <w:marTop w:val="0"/>
                              <w:marBottom w:val="0"/>
                              <w:divBdr>
                                <w:top w:val="none" w:sz="0" w:space="0" w:color="auto"/>
                                <w:left w:val="none" w:sz="0" w:space="0" w:color="auto"/>
                                <w:bottom w:val="none" w:sz="0" w:space="0" w:color="auto"/>
                                <w:right w:val="none" w:sz="0" w:space="0" w:color="auto"/>
                              </w:divBdr>
                              <w:divsChild>
                                <w:div w:id="1590578737">
                                  <w:marLeft w:val="0"/>
                                  <w:marRight w:val="0"/>
                                  <w:marTop w:val="0"/>
                                  <w:marBottom w:val="0"/>
                                  <w:divBdr>
                                    <w:top w:val="none" w:sz="0" w:space="0" w:color="auto"/>
                                    <w:left w:val="none" w:sz="0" w:space="0" w:color="auto"/>
                                    <w:bottom w:val="none" w:sz="0" w:space="0" w:color="auto"/>
                                    <w:right w:val="none" w:sz="0" w:space="0" w:color="auto"/>
                                  </w:divBdr>
                                  <w:divsChild>
                                    <w:div w:id="631516899">
                                      <w:marLeft w:val="0"/>
                                      <w:marRight w:val="0"/>
                                      <w:marTop w:val="0"/>
                                      <w:marBottom w:val="0"/>
                                      <w:divBdr>
                                        <w:top w:val="none" w:sz="0" w:space="0" w:color="auto"/>
                                        <w:left w:val="none" w:sz="0" w:space="0" w:color="auto"/>
                                        <w:bottom w:val="none" w:sz="0" w:space="0" w:color="auto"/>
                                        <w:right w:val="none" w:sz="0" w:space="0" w:color="auto"/>
                                      </w:divBdr>
                                      <w:divsChild>
                                        <w:div w:id="566185757">
                                          <w:marLeft w:val="0"/>
                                          <w:marRight w:val="0"/>
                                          <w:marTop w:val="0"/>
                                          <w:marBottom w:val="0"/>
                                          <w:divBdr>
                                            <w:top w:val="none" w:sz="0" w:space="0" w:color="auto"/>
                                            <w:left w:val="none" w:sz="0" w:space="0" w:color="auto"/>
                                            <w:bottom w:val="none" w:sz="0" w:space="0" w:color="auto"/>
                                            <w:right w:val="none" w:sz="0" w:space="0" w:color="auto"/>
                                          </w:divBdr>
                                          <w:divsChild>
                                            <w:div w:id="230971491">
                                              <w:marLeft w:val="0"/>
                                              <w:marRight w:val="0"/>
                                              <w:marTop w:val="0"/>
                                              <w:marBottom w:val="0"/>
                                              <w:divBdr>
                                                <w:top w:val="none" w:sz="0" w:space="0" w:color="auto"/>
                                                <w:left w:val="none" w:sz="0" w:space="0" w:color="auto"/>
                                                <w:bottom w:val="single" w:sz="6" w:space="0" w:color="BBBBBB"/>
                                                <w:right w:val="none" w:sz="0" w:space="0" w:color="auto"/>
                                              </w:divBdr>
                                              <w:divsChild>
                                                <w:div w:id="185144318">
                                                  <w:marLeft w:val="0"/>
                                                  <w:marRight w:val="0"/>
                                                  <w:marTop w:val="0"/>
                                                  <w:marBottom w:val="0"/>
                                                  <w:divBdr>
                                                    <w:top w:val="none" w:sz="0" w:space="0" w:color="auto"/>
                                                    <w:left w:val="none" w:sz="0" w:space="0" w:color="auto"/>
                                                    <w:bottom w:val="none" w:sz="0" w:space="0" w:color="auto"/>
                                                    <w:right w:val="none" w:sz="0" w:space="0" w:color="auto"/>
                                                  </w:divBdr>
                                                  <w:divsChild>
                                                    <w:div w:id="273244307">
                                                      <w:marLeft w:val="0"/>
                                                      <w:marRight w:val="0"/>
                                                      <w:marTop w:val="0"/>
                                                      <w:marBottom w:val="0"/>
                                                      <w:divBdr>
                                                        <w:top w:val="none" w:sz="0" w:space="0" w:color="auto"/>
                                                        <w:left w:val="none" w:sz="0" w:space="0" w:color="auto"/>
                                                        <w:bottom w:val="none" w:sz="0" w:space="0" w:color="auto"/>
                                                        <w:right w:val="none" w:sz="0" w:space="0" w:color="auto"/>
                                                      </w:divBdr>
                                                      <w:divsChild>
                                                        <w:div w:id="1773864844">
                                                          <w:marLeft w:val="0"/>
                                                          <w:marRight w:val="0"/>
                                                          <w:marTop w:val="0"/>
                                                          <w:marBottom w:val="0"/>
                                                          <w:divBdr>
                                                            <w:top w:val="none" w:sz="0" w:space="0" w:color="auto"/>
                                                            <w:left w:val="none" w:sz="0" w:space="0" w:color="auto"/>
                                                            <w:bottom w:val="none" w:sz="0" w:space="0" w:color="auto"/>
                                                            <w:right w:val="none" w:sz="0" w:space="0" w:color="auto"/>
                                                          </w:divBdr>
                                                          <w:divsChild>
                                                            <w:div w:id="648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3821">
                                                  <w:marLeft w:val="0"/>
                                                  <w:marRight w:val="0"/>
                                                  <w:marTop w:val="0"/>
                                                  <w:marBottom w:val="0"/>
                                                  <w:divBdr>
                                                    <w:top w:val="none" w:sz="0" w:space="0" w:color="auto"/>
                                                    <w:left w:val="none" w:sz="0" w:space="0" w:color="auto"/>
                                                    <w:bottom w:val="none" w:sz="0" w:space="0" w:color="auto"/>
                                                    <w:right w:val="none" w:sz="0" w:space="0" w:color="auto"/>
                                                  </w:divBdr>
                                                  <w:divsChild>
                                                    <w:div w:id="415634350">
                                                      <w:marLeft w:val="0"/>
                                                      <w:marRight w:val="0"/>
                                                      <w:marTop w:val="0"/>
                                                      <w:marBottom w:val="0"/>
                                                      <w:divBdr>
                                                        <w:top w:val="none" w:sz="0" w:space="0" w:color="auto"/>
                                                        <w:left w:val="none" w:sz="0" w:space="0" w:color="auto"/>
                                                        <w:bottom w:val="none" w:sz="0" w:space="0" w:color="auto"/>
                                                        <w:right w:val="none" w:sz="0" w:space="0" w:color="auto"/>
                                                      </w:divBdr>
                                                      <w:divsChild>
                                                        <w:div w:id="1630472930">
                                                          <w:marLeft w:val="0"/>
                                                          <w:marRight w:val="0"/>
                                                          <w:marTop w:val="0"/>
                                                          <w:marBottom w:val="0"/>
                                                          <w:divBdr>
                                                            <w:top w:val="none" w:sz="0" w:space="0" w:color="auto"/>
                                                            <w:left w:val="none" w:sz="0" w:space="0" w:color="auto"/>
                                                            <w:bottom w:val="none" w:sz="0" w:space="0" w:color="auto"/>
                                                            <w:right w:val="none" w:sz="0" w:space="0" w:color="auto"/>
                                                          </w:divBdr>
                                                          <w:divsChild>
                                                            <w:div w:id="1488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0770">
                                                      <w:marLeft w:val="0"/>
                                                      <w:marRight w:val="0"/>
                                                      <w:marTop w:val="0"/>
                                                      <w:marBottom w:val="0"/>
                                                      <w:divBdr>
                                                        <w:top w:val="none" w:sz="0" w:space="0" w:color="auto"/>
                                                        <w:left w:val="none" w:sz="0" w:space="0" w:color="auto"/>
                                                        <w:bottom w:val="none" w:sz="0" w:space="0" w:color="auto"/>
                                                        <w:right w:val="none" w:sz="0" w:space="0" w:color="auto"/>
                                                      </w:divBdr>
                                                      <w:divsChild>
                                                        <w:div w:id="1910849091">
                                                          <w:marLeft w:val="0"/>
                                                          <w:marRight w:val="0"/>
                                                          <w:marTop w:val="0"/>
                                                          <w:marBottom w:val="0"/>
                                                          <w:divBdr>
                                                            <w:top w:val="none" w:sz="0" w:space="0" w:color="auto"/>
                                                            <w:left w:val="none" w:sz="0" w:space="0" w:color="auto"/>
                                                            <w:bottom w:val="none" w:sz="0" w:space="0" w:color="auto"/>
                                                            <w:right w:val="none" w:sz="0" w:space="0" w:color="auto"/>
                                                          </w:divBdr>
                                                          <w:divsChild>
                                                            <w:div w:id="21423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6701">
                                                      <w:marLeft w:val="0"/>
                                                      <w:marRight w:val="0"/>
                                                      <w:marTop w:val="0"/>
                                                      <w:marBottom w:val="0"/>
                                                      <w:divBdr>
                                                        <w:top w:val="none" w:sz="0" w:space="0" w:color="auto"/>
                                                        <w:left w:val="none" w:sz="0" w:space="0" w:color="auto"/>
                                                        <w:bottom w:val="none" w:sz="0" w:space="0" w:color="auto"/>
                                                        <w:right w:val="none" w:sz="0" w:space="0" w:color="auto"/>
                                                      </w:divBdr>
                                                      <w:divsChild>
                                                        <w:div w:id="216672240">
                                                          <w:marLeft w:val="0"/>
                                                          <w:marRight w:val="0"/>
                                                          <w:marTop w:val="0"/>
                                                          <w:marBottom w:val="0"/>
                                                          <w:divBdr>
                                                            <w:top w:val="none" w:sz="0" w:space="0" w:color="auto"/>
                                                            <w:left w:val="none" w:sz="0" w:space="0" w:color="auto"/>
                                                            <w:bottom w:val="none" w:sz="0" w:space="0" w:color="auto"/>
                                                            <w:right w:val="none" w:sz="0" w:space="0" w:color="auto"/>
                                                          </w:divBdr>
                                                          <w:divsChild>
                                                            <w:div w:id="476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9794">
                                                      <w:marLeft w:val="0"/>
                                                      <w:marRight w:val="0"/>
                                                      <w:marTop w:val="0"/>
                                                      <w:marBottom w:val="0"/>
                                                      <w:divBdr>
                                                        <w:top w:val="none" w:sz="0" w:space="0" w:color="auto"/>
                                                        <w:left w:val="none" w:sz="0" w:space="0" w:color="auto"/>
                                                        <w:bottom w:val="none" w:sz="0" w:space="0" w:color="auto"/>
                                                        <w:right w:val="none" w:sz="0" w:space="0" w:color="auto"/>
                                                      </w:divBdr>
                                                      <w:divsChild>
                                                        <w:div w:id="432170387">
                                                          <w:marLeft w:val="0"/>
                                                          <w:marRight w:val="0"/>
                                                          <w:marTop w:val="0"/>
                                                          <w:marBottom w:val="0"/>
                                                          <w:divBdr>
                                                            <w:top w:val="none" w:sz="0" w:space="0" w:color="auto"/>
                                                            <w:left w:val="none" w:sz="0" w:space="0" w:color="auto"/>
                                                            <w:bottom w:val="none" w:sz="0" w:space="0" w:color="auto"/>
                                                            <w:right w:val="none" w:sz="0" w:space="0" w:color="auto"/>
                                                          </w:divBdr>
                                                          <w:divsChild>
                                                            <w:div w:id="20308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98633">
                                              <w:marLeft w:val="300"/>
                                              <w:marRight w:val="300"/>
                                              <w:marTop w:val="75"/>
                                              <w:marBottom w:val="0"/>
                                              <w:divBdr>
                                                <w:top w:val="none" w:sz="0" w:space="0" w:color="auto"/>
                                                <w:left w:val="none" w:sz="0" w:space="0" w:color="auto"/>
                                                <w:bottom w:val="none" w:sz="0" w:space="0" w:color="auto"/>
                                                <w:right w:val="none" w:sz="0" w:space="0" w:color="auto"/>
                                              </w:divBdr>
                                              <w:divsChild>
                                                <w:div w:id="1884249850">
                                                  <w:marLeft w:val="0"/>
                                                  <w:marRight w:val="0"/>
                                                  <w:marTop w:val="0"/>
                                                  <w:marBottom w:val="0"/>
                                                  <w:divBdr>
                                                    <w:top w:val="none" w:sz="0" w:space="0" w:color="auto"/>
                                                    <w:left w:val="none" w:sz="0" w:space="0" w:color="auto"/>
                                                    <w:bottom w:val="none" w:sz="0" w:space="0" w:color="auto"/>
                                                    <w:right w:val="none" w:sz="0" w:space="0" w:color="auto"/>
                                                  </w:divBdr>
                                                  <w:divsChild>
                                                    <w:div w:id="283121348">
                                                      <w:marLeft w:val="0"/>
                                                      <w:marRight w:val="0"/>
                                                      <w:marTop w:val="0"/>
                                                      <w:marBottom w:val="0"/>
                                                      <w:divBdr>
                                                        <w:top w:val="none" w:sz="0" w:space="0" w:color="auto"/>
                                                        <w:left w:val="none" w:sz="0" w:space="0" w:color="auto"/>
                                                        <w:bottom w:val="none" w:sz="0" w:space="0" w:color="auto"/>
                                                        <w:right w:val="none" w:sz="0" w:space="0" w:color="auto"/>
                                                      </w:divBdr>
                                                      <w:divsChild>
                                                        <w:div w:id="618993719">
                                                          <w:marLeft w:val="0"/>
                                                          <w:marRight w:val="0"/>
                                                          <w:marTop w:val="0"/>
                                                          <w:marBottom w:val="0"/>
                                                          <w:divBdr>
                                                            <w:top w:val="none" w:sz="0" w:space="0" w:color="auto"/>
                                                            <w:left w:val="none" w:sz="0" w:space="0" w:color="auto"/>
                                                            <w:bottom w:val="none" w:sz="0" w:space="0" w:color="auto"/>
                                                            <w:right w:val="none" w:sz="0" w:space="0" w:color="auto"/>
                                                          </w:divBdr>
                                                          <w:divsChild>
                                                            <w:div w:id="1011031273">
                                                              <w:marLeft w:val="0"/>
                                                              <w:marRight w:val="0"/>
                                                              <w:marTop w:val="0"/>
                                                              <w:marBottom w:val="0"/>
                                                              <w:divBdr>
                                                                <w:top w:val="none" w:sz="0" w:space="0" w:color="auto"/>
                                                                <w:left w:val="none" w:sz="0" w:space="0" w:color="auto"/>
                                                                <w:bottom w:val="none" w:sz="0" w:space="0" w:color="auto"/>
                                                                <w:right w:val="none" w:sz="0" w:space="0" w:color="auto"/>
                                                              </w:divBdr>
                                                              <w:divsChild>
                                                                <w:div w:id="61761798">
                                                                  <w:marLeft w:val="0"/>
                                                                  <w:marRight w:val="0"/>
                                                                  <w:marTop w:val="0"/>
                                                                  <w:marBottom w:val="0"/>
                                                                  <w:divBdr>
                                                                    <w:top w:val="none" w:sz="0" w:space="0" w:color="auto"/>
                                                                    <w:left w:val="none" w:sz="0" w:space="0" w:color="auto"/>
                                                                    <w:bottom w:val="none" w:sz="0" w:space="0" w:color="auto"/>
                                                                    <w:right w:val="none" w:sz="0" w:space="0" w:color="auto"/>
                                                                  </w:divBdr>
                                                                </w:div>
                                                                <w:div w:id="15444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80526">
                                                      <w:marLeft w:val="0"/>
                                                      <w:marRight w:val="0"/>
                                                      <w:marTop w:val="0"/>
                                                      <w:marBottom w:val="0"/>
                                                      <w:divBdr>
                                                        <w:top w:val="none" w:sz="0" w:space="0" w:color="auto"/>
                                                        <w:left w:val="none" w:sz="0" w:space="0" w:color="auto"/>
                                                        <w:bottom w:val="none" w:sz="0" w:space="0" w:color="auto"/>
                                                        <w:right w:val="none" w:sz="0" w:space="0" w:color="auto"/>
                                                      </w:divBdr>
                                                      <w:divsChild>
                                                        <w:div w:id="839007347">
                                                          <w:marLeft w:val="0"/>
                                                          <w:marRight w:val="0"/>
                                                          <w:marTop w:val="0"/>
                                                          <w:marBottom w:val="0"/>
                                                          <w:divBdr>
                                                            <w:top w:val="none" w:sz="0" w:space="0" w:color="auto"/>
                                                            <w:left w:val="none" w:sz="0" w:space="0" w:color="auto"/>
                                                            <w:bottom w:val="none" w:sz="0" w:space="0" w:color="auto"/>
                                                            <w:right w:val="none" w:sz="0" w:space="0" w:color="auto"/>
                                                          </w:divBdr>
                                                          <w:divsChild>
                                                            <w:div w:id="1310599649">
                                                              <w:marLeft w:val="0"/>
                                                              <w:marRight w:val="0"/>
                                                              <w:marTop w:val="0"/>
                                                              <w:marBottom w:val="0"/>
                                                              <w:divBdr>
                                                                <w:top w:val="none" w:sz="0" w:space="0" w:color="auto"/>
                                                                <w:left w:val="none" w:sz="0" w:space="0" w:color="auto"/>
                                                                <w:bottom w:val="none" w:sz="0" w:space="0" w:color="auto"/>
                                                                <w:right w:val="none" w:sz="0" w:space="0" w:color="auto"/>
                                                              </w:divBdr>
                                                              <w:divsChild>
                                                                <w:div w:id="1755318893">
                                                                  <w:marLeft w:val="0"/>
                                                                  <w:marRight w:val="0"/>
                                                                  <w:marTop w:val="0"/>
                                                                  <w:marBottom w:val="0"/>
                                                                  <w:divBdr>
                                                                    <w:top w:val="none" w:sz="0" w:space="0" w:color="auto"/>
                                                                    <w:left w:val="none" w:sz="0" w:space="0" w:color="auto"/>
                                                                    <w:bottom w:val="none" w:sz="0" w:space="0" w:color="auto"/>
                                                                    <w:right w:val="none" w:sz="0" w:space="0" w:color="auto"/>
                                                                  </w:divBdr>
                                                                </w:div>
                                                                <w:div w:id="19193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7096">
                                                      <w:marLeft w:val="0"/>
                                                      <w:marRight w:val="0"/>
                                                      <w:marTop w:val="0"/>
                                                      <w:marBottom w:val="0"/>
                                                      <w:divBdr>
                                                        <w:top w:val="none" w:sz="0" w:space="0" w:color="auto"/>
                                                        <w:left w:val="none" w:sz="0" w:space="0" w:color="auto"/>
                                                        <w:bottom w:val="none" w:sz="0" w:space="0" w:color="auto"/>
                                                        <w:right w:val="none" w:sz="0" w:space="0" w:color="auto"/>
                                                      </w:divBdr>
                                                      <w:divsChild>
                                                        <w:div w:id="1577787275">
                                                          <w:marLeft w:val="0"/>
                                                          <w:marRight w:val="0"/>
                                                          <w:marTop w:val="0"/>
                                                          <w:marBottom w:val="0"/>
                                                          <w:divBdr>
                                                            <w:top w:val="none" w:sz="0" w:space="0" w:color="auto"/>
                                                            <w:left w:val="none" w:sz="0" w:space="0" w:color="auto"/>
                                                            <w:bottom w:val="none" w:sz="0" w:space="0" w:color="auto"/>
                                                            <w:right w:val="none" w:sz="0" w:space="0" w:color="auto"/>
                                                          </w:divBdr>
                                                        </w:div>
                                                        <w:div w:id="1714231036">
                                                          <w:marLeft w:val="0"/>
                                                          <w:marRight w:val="0"/>
                                                          <w:marTop w:val="0"/>
                                                          <w:marBottom w:val="0"/>
                                                          <w:divBdr>
                                                            <w:top w:val="none" w:sz="0" w:space="0" w:color="auto"/>
                                                            <w:left w:val="none" w:sz="0" w:space="0" w:color="auto"/>
                                                            <w:bottom w:val="none" w:sz="0" w:space="0" w:color="auto"/>
                                                            <w:right w:val="none" w:sz="0" w:space="0" w:color="auto"/>
                                                          </w:divBdr>
                                                        </w:div>
                                                      </w:divsChild>
                                                    </w:div>
                                                    <w:div w:id="1665553079">
                                                      <w:marLeft w:val="0"/>
                                                      <w:marRight w:val="0"/>
                                                      <w:marTop w:val="0"/>
                                                      <w:marBottom w:val="0"/>
                                                      <w:divBdr>
                                                        <w:top w:val="none" w:sz="0" w:space="0" w:color="auto"/>
                                                        <w:left w:val="none" w:sz="0" w:space="0" w:color="auto"/>
                                                        <w:bottom w:val="none" w:sz="0" w:space="0" w:color="auto"/>
                                                        <w:right w:val="none" w:sz="0" w:space="0" w:color="auto"/>
                                                      </w:divBdr>
                                                      <w:divsChild>
                                                        <w:div w:id="1786344072">
                                                          <w:marLeft w:val="0"/>
                                                          <w:marRight w:val="0"/>
                                                          <w:marTop w:val="0"/>
                                                          <w:marBottom w:val="0"/>
                                                          <w:divBdr>
                                                            <w:top w:val="none" w:sz="0" w:space="0" w:color="auto"/>
                                                            <w:left w:val="none" w:sz="0" w:space="0" w:color="auto"/>
                                                            <w:bottom w:val="none" w:sz="0" w:space="0" w:color="auto"/>
                                                            <w:right w:val="none" w:sz="0" w:space="0" w:color="auto"/>
                                                          </w:divBdr>
                                                          <w:divsChild>
                                                            <w:div w:id="608197357">
                                                              <w:marLeft w:val="0"/>
                                                              <w:marRight w:val="0"/>
                                                              <w:marTop w:val="0"/>
                                                              <w:marBottom w:val="0"/>
                                                              <w:divBdr>
                                                                <w:top w:val="none" w:sz="0" w:space="0" w:color="auto"/>
                                                                <w:left w:val="none" w:sz="0" w:space="0" w:color="auto"/>
                                                                <w:bottom w:val="none" w:sz="0" w:space="0" w:color="auto"/>
                                                                <w:right w:val="none" w:sz="0" w:space="0" w:color="auto"/>
                                                              </w:divBdr>
                                                              <w:divsChild>
                                                                <w:div w:id="1937789085">
                                                                  <w:marLeft w:val="0"/>
                                                                  <w:marRight w:val="0"/>
                                                                  <w:marTop w:val="0"/>
                                                                  <w:marBottom w:val="0"/>
                                                                  <w:divBdr>
                                                                    <w:top w:val="none" w:sz="0" w:space="0" w:color="auto"/>
                                                                    <w:left w:val="none" w:sz="0" w:space="0" w:color="auto"/>
                                                                    <w:bottom w:val="none" w:sz="0" w:space="0" w:color="auto"/>
                                                                    <w:right w:val="none" w:sz="0" w:space="0" w:color="auto"/>
                                                                  </w:divBdr>
                                                                </w:div>
                                                                <w:div w:id="20857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7560">
                                                      <w:marLeft w:val="0"/>
                                                      <w:marRight w:val="0"/>
                                                      <w:marTop w:val="0"/>
                                                      <w:marBottom w:val="0"/>
                                                      <w:divBdr>
                                                        <w:top w:val="none" w:sz="0" w:space="0" w:color="auto"/>
                                                        <w:left w:val="none" w:sz="0" w:space="0" w:color="auto"/>
                                                        <w:bottom w:val="none" w:sz="0" w:space="0" w:color="auto"/>
                                                        <w:right w:val="none" w:sz="0" w:space="0" w:color="auto"/>
                                                      </w:divBdr>
                                                      <w:divsChild>
                                                        <w:div w:id="51195535">
                                                          <w:marLeft w:val="0"/>
                                                          <w:marRight w:val="0"/>
                                                          <w:marTop w:val="0"/>
                                                          <w:marBottom w:val="0"/>
                                                          <w:divBdr>
                                                            <w:top w:val="none" w:sz="0" w:space="0" w:color="auto"/>
                                                            <w:left w:val="none" w:sz="0" w:space="0" w:color="auto"/>
                                                            <w:bottom w:val="none" w:sz="0" w:space="0" w:color="auto"/>
                                                            <w:right w:val="none" w:sz="0" w:space="0" w:color="auto"/>
                                                          </w:divBdr>
                                                        </w:div>
                                                        <w:div w:id="121850998">
                                                          <w:marLeft w:val="0"/>
                                                          <w:marRight w:val="0"/>
                                                          <w:marTop w:val="0"/>
                                                          <w:marBottom w:val="0"/>
                                                          <w:divBdr>
                                                            <w:top w:val="none" w:sz="0" w:space="0" w:color="auto"/>
                                                            <w:left w:val="none" w:sz="0" w:space="0" w:color="auto"/>
                                                            <w:bottom w:val="none" w:sz="0" w:space="0" w:color="auto"/>
                                                            <w:right w:val="none" w:sz="0" w:space="0" w:color="auto"/>
                                                          </w:divBdr>
                                                          <w:divsChild>
                                                            <w:div w:id="2013096617">
                                                              <w:marLeft w:val="0"/>
                                                              <w:marRight w:val="90"/>
                                                              <w:marTop w:val="30"/>
                                                              <w:marBottom w:val="30"/>
                                                              <w:divBdr>
                                                                <w:top w:val="none" w:sz="0" w:space="0" w:color="auto"/>
                                                                <w:left w:val="none" w:sz="0" w:space="0" w:color="auto"/>
                                                                <w:bottom w:val="none" w:sz="0" w:space="0" w:color="auto"/>
                                                                <w:right w:val="none" w:sz="0" w:space="0" w:color="auto"/>
                                                              </w:divBdr>
                                                              <w:divsChild>
                                                                <w:div w:id="8406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7924">
                                                          <w:marLeft w:val="0"/>
                                                          <w:marRight w:val="0"/>
                                                          <w:marTop w:val="0"/>
                                                          <w:marBottom w:val="0"/>
                                                          <w:divBdr>
                                                            <w:top w:val="none" w:sz="0" w:space="0" w:color="auto"/>
                                                            <w:left w:val="none" w:sz="0" w:space="0" w:color="auto"/>
                                                            <w:bottom w:val="none" w:sz="0" w:space="0" w:color="auto"/>
                                                            <w:right w:val="none" w:sz="0" w:space="0" w:color="auto"/>
                                                          </w:divBdr>
                                                        </w:div>
                                                        <w:div w:id="2041472230">
                                                          <w:marLeft w:val="0"/>
                                                          <w:marRight w:val="0"/>
                                                          <w:marTop w:val="0"/>
                                                          <w:marBottom w:val="0"/>
                                                          <w:divBdr>
                                                            <w:top w:val="none" w:sz="0" w:space="0" w:color="auto"/>
                                                            <w:left w:val="none" w:sz="0" w:space="0" w:color="auto"/>
                                                            <w:bottom w:val="none" w:sz="0" w:space="0" w:color="auto"/>
                                                            <w:right w:val="none" w:sz="0" w:space="0" w:color="auto"/>
                                                          </w:divBdr>
                                                        </w:div>
                                                      </w:divsChild>
                                                    </w:div>
                                                    <w:div w:id="1922521764">
                                                      <w:marLeft w:val="0"/>
                                                      <w:marRight w:val="0"/>
                                                      <w:marTop w:val="0"/>
                                                      <w:marBottom w:val="0"/>
                                                      <w:divBdr>
                                                        <w:top w:val="none" w:sz="0" w:space="0" w:color="auto"/>
                                                        <w:left w:val="none" w:sz="0" w:space="0" w:color="auto"/>
                                                        <w:bottom w:val="none" w:sz="0" w:space="0" w:color="auto"/>
                                                        <w:right w:val="none" w:sz="0" w:space="0" w:color="auto"/>
                                                      </w:divBdr>
                                                      <w:divsChild>
                                                        <w:div w:id="93403526">
                                                          <w:marLeft w:val="0"/>
                                                          <w:marRight w:val="0"/>
                                                          <w:marTop w:val="0"/>
                                                          <w:marBottom w:val="0"/>
                                                          <w:divBdr>
                                                            <w:top w:val="none" w:sz="0" w:space="0" w:color="auto"/>
                                                            <w:left w:val="none" w:sz="0" w:space="0" w:color="auto"/>
                                                            <w:bottom w:val="none" w:sz="0" w:space="0" w:color="auto"/>
                                                            <w:right w:val="none" w:sz="0" w:space="0" w:color="auto"/>
                                                          </w:divBdr>
                                                          <w:divsChild>
                                                            <w:div w:id="345907782">
                                                              <w:marLeft w:val="0"/>
                                                              <w:marRight w:val="0"/>
                                                              <w:marTop w:val="0"/>
                                                              <w:marBottom w:val="0"/>
                                                              <w:divBdr>
                                                                <w:top w:val="none" w:sz="0" w:space="0" w:color="auto"/>
                                                                <w:left w:val="none" w:sz="0" w:space="0" w:color="auto"/>
                                                                <w:bottom w:val="none" w:sz="0" w:space="0" w:color="auto"/>
                                                                <w:right w:val="none" w:sz="0" w:space="0" w:color="auto"/>
                                                              </w:divBdr>
                                                              <w:divsChild>
                                                                <w:div w:id="1899054536">
                                                                  <w:marLeft w:val="0"/>
                                                                  <w:marRight w:val="0"/>
                                                                  <w:marTop w:val="0"/>
                                                                  <w:marBottom w:val="0"/>
                                                                  <w:divBdr>
                                                                    <w:top w:val="none" w:sz="0" w:space="0" w:color="auto"/>
                                                                    <w:left w:val="none" w:sz="0" w:space="0" w:color="auto"/>
                                                                    <w:bottom w:val="none" w:sz="0" w:space="0" w:color="auto"/>
                                                                    <w:right w:val="none" w:sz="0" w:space="0" w:color="auto"/>
                                                                  </w:divBdr>
                                                                </w:div>
                                                              </w:divsChild>
                                                            </w:div>
                                                            <w:div w:id="878513520">
                                                              <w:marLeft w:val="0"/>
                                                              <w:marRight w:val="0"/>
                                                              <w:marTop w:val="0"/>
                                                              <w:marBottom w:val="0"/>
                                                              <w:divBdr>
                                                                <w:top w:val="none" w:sz="0" w:space="0" w:color="auto"/>
                                                                <w:left w:val="none" w:sz="0" w:space="0" w:color="auto"/>
                                                                <w:bottom w:val="none" w:sz="0" w:space="0" w:color="auto"/>
                                                                <w:right w:val="none" w:sz="0" w:space="0" w:color="auto"/>
                                                              </w:divBdr>
                                                              <w:divsChild>
                                                                <w:div w:id="2081828682">
                                                                  <w:marLeft w:val="0"/>
                                                                  <w:marRight w:val="0"/>
                                                                  <w:marTop w:val="0"/>
                                                                  <w:marBottom w:val="0"/>
                                                                  <w:divBdr>
                                                                    <w:top w:val="none" w:sz="0" w:space="0" w:color="auto"/>
                                                                    <w:left w:val="none" w:sz="0" w:space="0" w:color="auto"/>
                                                                    <w:bottom w:val="none" w:sz="0" w:space="0" w:color="auto"/>
                                                                    <w:right w:val="none" w:sz="0" w:space="0" w:color="auto"/>
                                                                  </w:divBdr>
                                                                </w:div>
                                                              </w:divsChild>
                                                            </w:div>
                                                            <w:div w:id="1156842172">
                                                              <w:marLeft w:val="0"/>
                                                              <w:marRight w:val="0"/>
                                                              <w:marTop w:val="0"/>
                                                              <w:marBottom w:val="0"/>
                                                              <w:divBdr>
                                                                <w:top w:val="none" w:sz="0" w:space="0" w:color="auto"/>
                                                                <w:left w:val="none" w:sz="0" w:space="0" w:color="auto"/>
                                                                <w:bottom w:val="none" w:sz="0" w:space="0" w:color="auto"/>
                                                                <w:right w:val="none" w:sz="0" w:space="0" w:color="auto"/>
                                                              </w:divBdr>
                                                              <w:divsChild>
                                                                <w:div w:id="1602493907">
                                                                  <w:marLeft w:val="0"/>
                                                                  <w:marRight w:val="0"/>
                                                                  <w:marTop w:val="0"/>
                                                                  <w:marBottom w:val="0"/>
                                                                  <w:divBdr>
                                                                    <w:top w:val="none" w:sz="0" w:space="0" w:color="auto"/>
                                                                    <w:left w:val="none" w:sz="0" w:space="0" w:color="auto"/>
                                                                    <w:bottom w:val="none" w:sz="0" w:space="0" w:color="auto"/>
                                                                    <w:right w:val="none" w:sz="0" w:space="0" w:color="auto"/>
                                                                  </w:divBdr>
                                                                </w:div>
                                                              </w:divsChild>
                                                            </w:div>
                                                            <w:div w:id="1503468068">
                                                              <w:marLeft w:val="0"/>
                                                              <w:marRight w:val="0"/>
                                                              <w:marTop w:val="0"/>
                                                              <w:marBottom w:val="0"/>
                                                              <w:divBdr>
                                                                <w:top w:val="none" w:sz="0" w:space="0" w:color="auto"/>
                                                                <w:left w:val="none" w:sz="0" w:space="0" w:color="auto"/>
                                                                <w:bottom w:val="none" w:sz="0" w:space="0" w:color="auto"/>
                                                                <w:right w:val="none" w:sz="0" w:space="0" w:color="auto"/>
                                                              </w:divBdr>
                                                              <w:divsChild>
                                                                <w:div w:id="521869292">
                                                                  <w:marLeft w:val="0"/>
                                                                  <w:marRight w:val="0"/>
                                                                  <w:marTop w:val="0"/>
                                                                  <w:marBottom w:val="0"/>
                                                                  <w:divBdr>
                                                                    <w:top w:val="none" w:sz="0" w:space="0" w:color="auto"/>
                                                                    <w:left w:val="none" w:sz="0" w:space="0" w:color="auto"/>
                                                                    <w:bottom w:val="none" w:sz="0" w:space="0" w:color="auto"/>
                                                                    <w:right w:val="none" w:sz="0" w:space="0" w:color="auto"/>
                                                                  </w:divBdr>
                                                                </w:div>
                                                              </w:divsChild>
                                                            </w:div>
                                                            <w:div w:id="1566067611">
                                                              <w:marLeft w:val="0"/>
                                                              <w:marRight w:val="0"/>
                                                              <w:marTop w:val="0"/>
                                                              <w:marBottom w:val="0"/>
                                                              <w:divBdr>
                                                                <w:top w:val="none" w:sz="0" w:space="0" w:color="auto"/>
                                                                <w:left w:val="none" w:sz="0" w:space="0" w:color="auto"/>
                                                                <w:bottom w:val="none" w:sz="0" w:space="0" w:color="auto"/>
                                                                <w:right w:val="none" w:sz="0" w:space="0" w:color="auto"/>
                                                              </w:divBdr>
                                                              <w:divsChild>
                                                                <w:div w:id="423039600">
                                                                  <w:marLeft w:val="0"/>
                                                                  <w:marRight w:val="0"/>
                                                                  <w:marTop w:val="0"/>
                                                                  <w:marBottom w:val="0"/>
                                                                  <w:divBdr>
                                                                    <w:top w:val="none" w:sz="0" w:space="0" w:color="auto"/>
                                                                    <w:left w:val="none" w:sz="0" w:space="0" w:color="auto"/>
                                                                    <w:bottom w:val="none" w:sz="0" w:space="0" w:color="auto"/>
                                                                    <w:right w:val="none" w:sz="0" w:space="0" w:color="auto"/>
                                                                  </w:divBdr>
                                                                </w:div>
                                                              </w:divsChild>
                                                            </w:div>
                                                            <w:div w:id="1746760192">
                                                              <w:marLeft w:val="0"/>
                                                              <w:marRight w:val="0"/>
                                                              <w:marTop w:val="0"/>
                                                              <w:marBottom w:val="0"/>
                                                              <w:divBdr>
                                                                <w:top w:val="none" w:sz="0" w:space="0" w:color="auto"/>
                                                                <w:left w:val="none" w:sz="0" w:space="0" w:color="auto"/>
                                                                <w:bottom w:val="none" w:sz="0" w:space="0" w:color="auto"/>
                                                                <w:right w:val="none" w:sz="0" w:space="0" w:color="auto"/>
                                                              </w:divBdr>
                                                              <w:divsChild>
                                                                <w:div w:id="60831450">
                                                                  <w:marLeft w:val="0"/>
                                                                  <w:marRight w:val="0"/>
                                                                  <w:marTop w:val="0"/>
                                                                  <w:marBottom w:val="0"/>
                                                                  <w:divBdr>
                                                                    <w:top w:val="none" w:sz="0" w:space="0" w:color="auto"/>
                                                                    <w:left w:val="none" w:sz="0" w:space="0" w:color="auto"/>
                                                                    <w:bottom w:val="none" w:sz="0" w:space="0" w:color="auto"/>
                                                                    <w:right w:val="none" w:sz="0" w:space="0" w:color="auto"/>
                                                                  </w:divBdr>
                                                                </w:div>
                                                              </w:divsChild>
                                                            </w:div>
                                                            <w:div w:id="1848711903">
                                                              <w:marLeft w:val="0"/>
                                                              <w:marRight w:val="0"/>
                                                              <w:marTop w:val="0"/>
                                                              <w:marBottom w:val="0"/>
                                                              <w:divBdr>
                                                                <w:top w:val="none" w:sz="0" w:space="0" w:color="auto"/>
                                                                <w:left w:val="none" w:sz="0" w:space="0" w:color="auto"/>
                                                                <w:bottom w:val="none" w:sz="0" w:space="0" w:color="auto"/>
                                                                <w:right w:val="none" w:sz="0" w:space="0" w:color="auto"/>
                                                              </w:divBdr>
                                                              <w:divsChild>
                                                                <w:div w:id="1434978184">
                                                                  <w:marLeft w:val="0"/>
                                                                  <w:marRight w:val="0"/>
                                                                  <w:marTop w:val="0"/>
                                                                  <w:marBottom w:val="0"/>
                                                                  <w:divBdr>
                                                                    <w:top w:val="none" w:sz="0" w:space="0" w:color="auto"/>
                                                                    <w:left w:val="none" w:sz="0" w:space="0" w:color="auto"/>
                                                                    <w:bottom w:val="none" w:sz="0" w:space="0" w:color="auto"/>
                                                                    <w:right w:val="none" w:sz="0" w:space="0" w:color="auto"/>
                                                                  </w:divBdr>
                                                                </w:div>
                                                              </w:divsChild>
                                                            </w:div>
                                                            <w:div w:id="1997881809">
                                                              <w:marLeft w:val="0"/>
                                                              <w:marRight w:val="0"/>
                                                              <w:marTop w:val="0"/>
                                                              <w:marBottom w:val="0"/>
                                                              <w:divBdr>
                                                                <w:top w:val="none" w:sz="0" w:space="0" w:color="auto"/>
                                                                <w:left w:val="none" w:sz="0" w:space="0" w:color="auto"/>
                                                                <w:bottom w:val="none" w:sz="0" w:space="0" w:color="auto"/>
                                                                <w:right w:val="none" w:sz="0" w:space="0" w:color="auto"/>
                                                              </w:divBdr>
                                                              <w:divsChild>
                                                                <w:div w:id="1998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889">
                                              <w:marLeft w:val="300"/>
                                              <w:marRight w:val="300"/>
                                              <w:marTop w:val="75"/>
                                              <w:marBottom w:val="300"/>
                                              <w:divBdr>
                                                <w:top w:val="none" w:sz="0" w:space="0" w:color="auto"/>
                                                <w:left w:val="none" w:sz="0" w:space="0" w:color="auto"/>
                                                <w:bottom w:val="none" w:sz="0" w:space="0" w:color="auto"/>
                                                <w:right w:val="none" w:sz="0" w:space="0" w:color="auto"/>
                                              </w:divBdr>
                                              <w:divsChild>
                                                <w:div w:id="663439277">
                                                  <w:marLeft w:val="0"/>
                                                  <w:marRight w:val="0"/>
                                                  <w:marTop w:val="0"/>
                                                  <w:marBottom w:val="0"/>
                                                  <w:divBdr>
                                                    <w:top w:val="none" w:sz="0" w:space="0" w:color="auto"/>
                                                    <w:left w:val="none" w:sz="0" w:space="0" w:color="auto"/>
                                                    <w:bottom w:val="none" w:sz="0" w:space="0" w:color="auto"/>
                                                    <w:right w:val="none" w:sz="0" w:space="0" w:color="auto"/>
                                                  </w:divBdr>
                                                  <w:divsChild>
                                                    <w:div w:id="720783184">
                                                      <w:marLeft w:val="0"/>
                                                      <w:marRight w:val="0"/>
                                                      <w:marTop w:val="0"/>
                                                      <w:marBottom w:val="0"/>
                                                      <w:divBdr>
                                                        <w:top w:val="none" w:sz="0" w:space="0" w:color="auto"/>
                                                        <w:left w:val="none" w:sz="0" w:space="0" w:color="auto"/>
                                                        <w:bottom w:val="none" w:sz="0" w:space="0" w:color="auto"/>
                                                        <w:right w:val="none" w:sz="0" w:space="0" w:color="auto"/>
                                                      </w:divBdr>
                                                      <w:divsChild>
                                                        <w:div w:id="179197529">
                                                          <w:marLeft w:val="0"/>
                                                          <w:marRight w:val="0"/>
                                                          <w:marTop w:val="0"/>
                                                          <w:marBottom w:val="0"/>
                                                          <w:divBdr>
                                                            <w:top w:val="none" w:sz="0" w:space="0" w:color="auto"/>
                                                            <w:left w:val="none" w:sz="0" w:space="0" w:color="auto"/>
                                                            <w:bottom w:val="none" w:sz="0" w:space="0" w:color="auto"/>
                                                            <w:right w:val="none" w:sz="0" w:space="0" w:color="auto"/>
                                                          </w:divBdr>
                                                          <w:divsChild>
                                                            <w:div w:id="828322753">
                                                              <w:marLeft w:val="0"/>
                                                              <w:marRight w:val="90"/>
                                                              <w:marTop w:val="30"/>
                                                              <w:marBottom w:val="30"/>
                                                              <w:divBdr>
                                                                <w:top w:val="none" w:sz="0" w:space="0" w:color="auto"/>
                                                                <w:left w:val="none" w:sz="0" w:space="0" w:color="auto"/>
                                                                <w:bottom w:val="none" w:sz="0" w:space="0" w:color="auto"/>
                                                                <w:right w:val="none" w:sz="0" w:space="0" w:color="auto"/>
                                                              </w:divBdr>
                                                              <w:divsChild>
                                                                <w:div w:id="2052604727">
                                                                  <w:marLeft w:val="0"/>
                                                                  <w:marRight w:val="0"/>
                                                                  <w:marTop w:val="0"/>
                                                                  <w:marBottom w:val="0"/>
                                                                  <w:divBdr>
                                                                    <w:top w:val="none" w:sz="0" w:space="0" w:color="auto"/>
                                                                    <w:left w:val="none" w:sz="0" w:space="0" w:color="auto"/>
                                                                    <w:bottom w:val="none" w:sz="0" w:space="0" w:color="auto"/>
                                                                    <w:right w:val="none" w:sz="0" w:space="0" w:color="auto"/>
                                                                  </w:divBdr>
                                                                </w:div>
                                                              </w:divsChild>
                                                            </w:div>
                                                            <w:div w:id="2004428068">
                                                              <w:marLeft w:val="0"/>
                                                              <w:marRight w:val="90"/>
                                                              <w:marTop w:val="30"/>
                                                              <w:marBottom w:val="30"/>
                                                              <w:divBdr>
                                                                <w:top w:val="none" w:sz="0" w:space="0" w:color="auto"/>
                                                                <w:left w:val="none" w:sz="0" w:space="0" w:color="auto"/>
                                                                <w:bottom w:val="none" w:sz="0" w:space="0" w:color="auto"/>
                                                                <w:right w:val="none" w:sz="0" w:space="0" w:color="auto"/>
                                                              </w:divBdr>
                                                              <w:divsChild>
                                                                <w:div w:id="1686708850">
                                                                  <w:marLeft w:val="0"/>
                                                                  <w:marRight w:val="0"/>
                                                                  <w:marTop w:val="0"/>
                                                                  <w:marBottom w:val="0"/>
                                                                  <w:divBdr>
                                                                    <w:top w:val="none" w:sz="0" w:space="0" w:color="auto"/>
                                                                    <w:left w:val="none" w:sz="0" w:space="0" w:color="auto"/>
                                                                    <w:bottom w:val="none" w:sz="0" w:space="0" w:color="auto"/>
                                                                    <w:right w:val="none" w:sz="0" w:space="0" w:color="auto"/>
                                                                  </w:divBdr>
                                                                  <w:divsChild>
                                                                    <w:div w:id="2007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0508">
                                                              <w:marLeft w:val="0"/>
                                                              <w:marRight w:val="90"/>
                                                              <w:marTop w:val="30"/>
                                                              <w:marBottom w:val="30"/>
                                                              <w:divBdr>
                                                                <w:top w:val="none" w:sz="0" w:space="0" w:color="auto"/>
                                                                <w:left w:val="none" w:sz="0" w:space="0" w:color="auto"/>
                                                                <w:bottom w:val="none" w:sz="0" w:space="0" w:color="auto"/>
                                                                <w:right w:val="none" w:sz="0" w:space="0" w:color="auto"/>
                                                              </w:divBdr>
                                                              <w:divsChild>
                                                                <w:div w:id="345638368">
                                                                  <w:marLeft w:val="0"/>
                                                                  <w:marRight w:val="0"/>
                                                                  <w:marTop w:val="0"/>
                                                                  <w:marBottom w:val="0"/>
                                                                  <w:divBdr>
                                                                    <w:top w:val="none" w:sz="0" w:space="0" w:color="auto"/>
                                                                    <w:left w:val="none" w:sz="0" w:space="0" w:color="auto"/>
                                                                    <w:bottom w:val="none" w:sz="0" w:space="0" w:color="auto"/>
                                                                    <w:right w:val="none" w:sz="0" w:space="0" w:color="auto"/>
                                                                  </w:divBdr>
                                                                  <w:divsChild>
                                                                    <w:div w:id="19761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318">
                                                              <w:marLeft w:val="0"/>
                                                              <w:marRight w:val="90"/>
                                                              <w:marTop w:val="30"/>
                                                              <w:marBottom w:val="30"/>
                                                              <w:divBdr>
                                                                <w:top w:val="none" w:sz="0" w:space="0" w:color="auto"/>
                                                                <w:left w:val="none" w:sz="0" w:space="0" w:color="auto"/>
                                                                <w:bottom w:val="none" w:sz="0" w:space="0" w:color="auto"/>
                                                                <w:right w:val="none" w:sz="0" w:space="0" w:color="auto"/>
                                                              </w:divBdr>
                                                              <w:divsChild>
                                                                <w:div w:id="821888941">
                                                                  <w:marLeft w:val="0"/>
                                                                  <w:marRight w:val="0"/>
                                                                  <w:marTop w:val="0"/>
                                                                  <w:marBottom w:val="0"/>
                                                                  <w:divBdr>
                                                                    <w:top w:val="none" w:sz="0" w:space="0" w:color="auto"/>
                                                                    <w:left w:val="none" w:sz="0" w:space="0" w:color="auto"/>
                                                                    <w:bottom w:val="none" w:sz="0" w:space="0" w:color="auto"/>
                                                                    <w:right w:val="none" w:sz="0" w:space="0" w:color="auto"/>
                                                                  </w:divBdr>
                                                                </w:div>
                                                              </w:divsChild>
                                                            </w:div>
                                                            <w:div w:id="2111197270">
                                                              <w:marLeft w:val="0"/>
                                                              <w:marRight w:val="90"/>
                                                              <w:marTop w:val="30"/>
                                                              <w:marBottom w:val="30"/>
                                                              <w:divBdr>
                                                                <w:top w:val="none" w:sz="0" w:space="0" w:color="auto"/>
                                                                <w:left w:val="none" w:sz="0" w:space="0" w:color="auto"/>
                                                                <w:bottom w:val="none" w:sz="0" w:space="0" w:color="auto"/>
                                                                <w:right w:val="none" w:sz="0" w:space="0" w:color="auto"/>
                                                              </w:divBdr>
                                                              <w:divsChild>
                                                                <w:div w:id="588655942">
                                                                  <w:marLeft w:val="0"/>
                                                                  <w:marRight w:val="0"/>
                                                                  <w:marTop w:val="0"/>
                                                                  <w:marBottom w:val="0"/>
                                                                  <w:divBdr>
                                                                    <w:top w:val="none" w:sz="0" w:space="0" w:color="auto"/>
                                                                    <w:left w:val="none" w:sz="0" w:space="0" w:color="auto"/>
                                                                    <w:bottom w:val="none" w:sz="0" w:space="0" w:color="auto"/>
                                                                    <w:right w:val="none" w:sz="0" w:space="0" w:color="auto"/>
                                                                  </w:divBdr>
                                                                  <w:divsChild>
                                                                    <w:div w:id="3087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81674">
                                                      <w:marLeft w:val="0"/>
                                                      <w:marRight w:val="0"/>
                                                      <w:marTop w:val="0"/>
                                                      <w:marBottom w:val="0"/>
                                                      <w:divBdr>
                                                        <w:top w:val="single" w:sz="6" w:space="5" w:color="CDCDCD"/>
                                                        <w:left w:val="single" w:sz="6" w:space="5" w:color="CDCDCD"/>
                                                        <w:bottom w:val="single" w:sz="6" w:space="5" w:color="CDCDCD"/>
                                                        <w:right w:val="single" w:sz="6" w:space="5" w:color="CDCDCD"/>
                                                      </w:divBdr>
                                                    </w:div>
                                                    <w:div w:id="1605461588">
                                                      <w:marLeft w:val="0"/>
                                                      <w:marRight w:val="0"/>
                                                      <w:marTop w:val="0"/>
                                                      <w:marBottom w:val="0"/>
                                                      <w:divBdr>
                                                        <w:top w:val="single" w:sz="6" w:space="5" w:color="CDCDCD"/>
                                                        <w:left w:val="single" w:sz="6" w:space="5" w:color="CDCDCD"/>
                                                        <w:bottom w:val="single" w:sz="6" w:space="5" w:color="CDCDCD"/>
                                                        <w:right w:val="single" w:sz="6" w:space="5" w:color="CDCDCD"/>
                                                      </w:divBdr>
                                                      <w:divsChild>
                                                        <w:div w:id="681976006">
                                                          <w:marLeft w:val="0"/>
                                                          <w:marRight w:val="0"/>
                                                          <w:marTop w:val="0"/>
                                                          <w:marBottom w:val="0"/>
                                                          <w:divBdr>
                                                            <w:top w:val="none" w:sz="0" w:space="0" w:color="auto"/>
                                                            <w:left w:val="none" w:sz="0" w:space="0" w:color="auto"/>
                                                            <w:bottom w:val="none" w:sz="0" w:space="0" w:color="auto"/>
                                                            <w:right w:val="none" w:sz="0" w:space="0" w:color="auto"/>
                                                          </w:divBdr>
                                                          <w:divsChild>
                                                            <w:div w:id="687175853">
                                                              <w:marLeft w:val="0"/>
                                                              <w:marRight w:val="0"/>
                                                              <w:marTop w:val="0"/>
                                                              <w:marBottom w:val="0"/>
                                                              <w:divBdr>
                                                                <w:top w:val="none" w:sz="0" w:space="0" w:color="auto"/>
                                                                <w:left w:val="none" w:sz="0" w:space="0" w:color="auto"/>
                                                                <w:bottom w:val="none" w:sz="0" w:space="0" w:color="auto"/>
                                                                <w:right w:val="none" w:sz="0" w:space="0" w:color="auto"/>
                                                              </w:divBdr>
                                                              <w:divsChild>
                                                                <w:div w:id="2138447508">
                                                                  <w:marLeft w:val="0"/>
                                                                  <w:marRight w:val="0"/>
                                                                  <w:marTop w:val="0"/>
                                                                  <w:marBottom w:val="0"/>
                                                                  <w:divBdr>
                                                                    <w:top w:val="none" w:sz="0" w:space="0" w:color="auto"/>
                                                                    <w:left w:val="none" w:sz="0" w:space="0" w:color="auto"/>
                                                                    <w:bottom w:val="none" w:sz="0" w:space="0" w:color="auto"/>
                                                                    <w:right w:val="none" w:sz="0" w:space="0" w:color="auto"/>
                                                                  </w:divBdr>
                                                                  <w:divsChild>
                                                                    <w:div w:id="1452477174">
                                                                      <w:marLeft w:val="0"/>
                                                                      <w:marRight w:val="0"/>
                                                                      <w:marTop w:val="0"/>
                                                                      <w:marBottom w:val="0"/>
                                                                      <w:divBdr>
                                                                        <w:top w:val="none" w:sz="0" w:space="0" w:color="auto"/>
                                                                        <w:left w:val="none" w:sz="0" w:space="0" w:color="auto"/>
                                                                        <w:bottom w:val="none" w:sz="0" w:space="0" w:color="auto"/>
                                                                        <w:right w:val="none" w:sz="0" w:space="0" w:color="auto"/>
                                                                      </w:divBdr>
                                                                      <w:divsChild>
                                                                        <w:div w:id="335501744">
                                                                          <w:marLeft w:val="0"/>
                                                                          <w:marRight w:val="0"/>
                                                                          <w:marTop w:val="0"/>
                                                                          <w:marBottom w:val="0"/>
                                                                          <w:divBdr>
                                                                            <w:top w:val="none" w:sz="0" w:space="0" w:color="auto"/>
                                                                            <w:left w:val="none" w:sz="0" w:space="0" w:color="auto"/>
                                                                            <w:bottom w:val="none" w:sz="0" w:space="0" w:color="auto"/>
                                                                            <w:right w:val="none" w:sz="0" w:space="0" w:color="auto"/>
                                                                          </w:divBdr>
                                                                          <w:divsChild>
                                                                            <w:div w:id="1411930282">
                                                                              <w:marLeft w:val="0"/>
                                                                              <w:marRight w:val="0"/>
                                                                              <w:marTop w:val="0"/>
                                                                              <w:marBottom w:val="0"/>
                                                                              <w:divBdr>
                                                                                <w:top w:val="none" w:sz="0" w:space="0" w:color="auto"/>
                                                                                <w:left w:val="none" w:sz="0" w:space="0" w:color="auto"/>
                                                                                <w:bottom w:val="none" w:sz="0" w:space="0" w:color="auto"/>
                                                                                <w:right w:val="none" w:sz="0" w:space="0" w:color="auto"/>
                                                                              </w:divBdr>
                                                                              <w:divsChild>
                                                                                <w:div w:id="773135861">
                                                                                  <w:marLeft w:val="0"/>
                                                                                  <w:marRight w:val="0"/>
                                                                                  <w:marTop w:val="0"/>
                                                                                  <w:marBottom w:val="0"/>
                                                                                  <w:divBdr>
                                                                                    <w:top w:val="none" w:sz="0" w:space="0" w:color="auto"/>
                                                                                    <w:left w:val="none" w:sz="0" w:space="0" w:color="auto"/>
                                                                                    <w:bottom w:val="none" w:sz="0" w:space="0" w:color="auto"/>
                                                                                    <w:right w:val="none" w:sz="0" w:space="0" w:color="auto"/>
                                                                                  </w:divBdr>
                                                                                  <w:divsChild>
                                                                                    <w:div w:id="1586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49460">
                                                              <w:marLeft w:val="0"/>
                                                              <w:marRight w:val="0"/>
                                                              <w:marTop w:val="0"/>
                                                              <w:marBottom w:val="0"/>
                                                              <w:divBdr>
                                                                <w:top w:val="none" w:sz="0" w:space="0" w:color="auto"/>
                                                                <w:left w:val="none" w:sz="0" w:space="0" w:color="auto"/>
                                                                <w:bottom w:val="none" w:sz="0" w:space="0" w:color="auto"/>
                                                                <w:right w:val="none" w:sz="0" w:space="0" w:color="auto"/>
                                                              </w:divBdr>
                                                            </w:div>
                                                            <w:div w:id="1122189178">
                                                              <w:marLeft w:val="0"/>
                                                              <w:marRight w:val="0"/>
                                                              <w:marTop w:val="0"/>
                                                              <w:marBottom w:val="0"/>
                                                              <w:divBdr>
                                                                <w:top w:val="none" w:sz="0" w:space="0" w:color="auto"/>
                                                                <w:left w:val="none" w:sz="0" w:space="0" w:color="auto"/>
                                                                <w:bottom w:val="none" w:sz="0" w:space="0" w:color="auto"/>
                                                                <w:right w:val="none" w:sz="0" w:space="0" w:color="auto"/>
                                                              </w:divBdr>
                                                            </w:div>
                                                            <w:div w:id="1131707233">
                                                              <w:marLeft w:val="0"/>
                                                              <w:marRight w:val="0"/>
                                                              <w:marTop w:val="0"/>
                                                              <w:marBottom w:val="0"/>
                                                              <w:divBdr>
                                                                <w:top w:val="none" w:sz="0" w:space="0" w:color="auto"/>
                                                                <w:left w:val="none" w:sz="0" w:space="0" w:color="auto"/>
                                                                <w:bottom w:val="none" w:sz="0" w:space="0" w:color="auto"/>
                                                                <w:right w:val="none" w:sz="0" w:space="0" w:color="auto"/>
                                                              </w:divBdr>
                                                            </w:div>
                                                            <w:div w:id="14114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848001">
                      <w:marLeft w:val="0"/>
                      <w:marRight w:val="0"/>
                      <w:marTop w:val="0"/>
                      <w:marBottom w:val="0"/>
                      <w:divBdr>
                        <w:top w:val="none" w:sz="0" w:space="0" w:color="auto"/>
                        <w:left w:val="single" w:sz="6" w:space="0" w:color="CDCDCD"/>
                        <w:bottom w:val="none" w:sz="0" w:space="0" w:color="auto"/>
                        <w:right w:val="none" w:sz="0" w:space="0" w:color="auto"/>
                      </w:divBdr>
                      <w:divsChild>
                        <w:div w:id="1708796902">
                          <w:marLeft w:val="0"/>
                          <w:marRight w:val="0"/>
                          <w:marTop w:val="0"/>
                          <w:marBottom w:val="0"/>
                          <w:divBdr>
                            <w:top w:val="none" w:sz="0" w:space="0" w:color="auto"/>
                            <w:left w:val="none" w:sz="0" w:space="0" w:color="auto"/>
                            <w:bottom w:val="none" w:sz="0" w:space="0" w:color="auto"/>
                            <w:right w:val="none" w:sz="0" w:space="0" w:color="auto"/>
                          </w:divBdr>
                          <w:divsChild>
                            <w:div w:id="1366826372">
                              <w:marLeft w:val="0"/>
                              <w:marRight w:val="0"/>
                              <w:marTop w:val="0"/>
                              <w:marBottom w:val="0"/>
                              <w:divBdr>
                                <w:top w:val="none" w:sz="0" w:space="0" w:color="auto"/>
                                <w:left w:val="none" w:sz="0" w:space="0" w:color="auto"/>
                                <w:bottom w:val="none" w:sz="0" w:space="0" w:color="auto"/>
                                <w:right w:val="none" w:sz="0" w:space="0" w:color="auto"/>
                              </w:divBdr>
                              <w:divsChild>
                                <w:div w:id="1825731260">
                                  <w:marLeft w:val="0"/>
                                  <w:marRight w:val="0"/>
                                  <w:marTop w:val="0"/>
                                  <w:marBottom w:val="0"/>
                                  <w:divBdr>
                                    <w:top w:val="none" w:sz="0" w:space="0" w:color="auto"/>
                                    <w:left w:val="none" w:sz="0" w:space="0" w:color="auto"/>
                                    <w:bottom w:val="none" w:sz="0" w:space="0" w:color="auto"/>
                                    <w:right w:val="none" w:sz="0" w:space="0" w:color="auto"/>
                                  </w:divBdr>
                                  <w:divsChild>
                                    <w:div w:id="796142394">
                                      <w:marLeft w:val="0"/>
                                      <w:marRight w:val="0"/>
                                      <w:marTop w:val="0"/>
                                      <w:marBottom w:val="0"/>
                                      <w:divBdr>
                                        <w:top w:val="none" w:sz="0" w:space="0" w:color="auto"/>
                                        <w:left w:val="none" w:sz="0" w:space="0" w:color="auto"/>
                                        <w:bottom w:val="none" w:sz="0" w:space="0" w:color="auto"/>
                                        <w:right w:val="none" w:sz="0" w:space="0" w:color="auto"/>
                                      </w:divBdr>
                                      <w:divsChild>
                                        <w:div w:id="1653438020">
                                          <w:marLeft w:val="0"/>
                                          <w:marRight w:val="0"/>
                                          <w:marTop w:val="0"/>
                                          <w:marBottom w:val="0"/>
                                          <w:divBdr>
                                            <w:top w:val="none" w:sz="0" w:space="0" w:color="auto"/>
                                            <w:left w:val="none" w:sz="0" w:space="0" w:color="auto"/>
                                            <w:bottom w:val="none" w:sz="0" w:space="0" w:color="auto"/>
                                            <w:right w:val="none" w:sz="0" w:space="0" w:color="auto"/>
                                          </w:divBdr>
                                          <w:divsChild>
                                            <w:div w:id="12387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828578">
          <w:marLeft w:val="0"/>
          <w:marRight w:val="0"/>
          <w:marTop w:val="0"/>
          <w:marBottom w:val="0"/>
          <w:divBdr>
            <w:top w:val="none" w:sz="0" w:space="0" w:color="auto"/>
            <w:left w:val="none" w:sz="0" w:space="0" w:color="auto"/>
            <w:bottom w:val="none" w:sz="0" w:space="0" w:color="auto"/>
            <w:right w:val="none" w:sz="0" w:space="0" w:color="auto"/>
          </w:divBdr>
        </w:div>
        <w:div w:id="1972321733">
          <w:marLeft w:val="0"/>
          <w:marRight w:val="0"/>
          <w:marTop w:val="0"/>
          <w:marBottom w:val="0"/>
          <w:divBdr>
            <w:top w:val="none" w:sz="0" w:space="0" w:color="auto"/>
            <w:left w:val="none" w:sz="0" w:space="0" w:color="auto"/>
            <w:bottom w:val="none" w:sz="0" w:space="0" w:color="auto"/>
            <w:right w:val="none" w:sz="0" w:space="0" w:color="auto"/>
          </w:divBdr>
          <w:divsChild>
            <w:div w:id="18567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Tim-Sherrie Vermande</cp:lastModifiedBy>
  <cp:revision>2</cp:revision>
  <cp:lastPrinted>2017-03-09T10:39:00Z</cp:lastPrinted>
  <dcterms:created xsi:type="dcterms:W3CDTF">2017-03-20T16:36:00Z</dcterms:created>
  <dcterms:modified xsi:type="dcterms:W3CDTF">2017-03-20T16:36:00Z</dcterms:modified>
</cp:coreProperties>
</file>